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62" w:rsidRPr="00D16062" w:rsidRDefault="00D16062" w:rsidP="00D16062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b/>
          <w:bCs/>
          <w:color w:val="171717"/>
          <w:kern w:val="36"/>
          <w:sz w:val="33"/>
          <w:szCs w:val="33"/>
          <w:lang w:eastAsia="nl-NL"/>
        </w:rPr>
      </w:pPr>
      <w:r w:rsidRPr="00D16062">
        <w:rPr>
          <w:rFonts w:ascii="inherit" w:eastAsia="Times New Roman" w:hAnsi="inherit" w:cs="Arial"/>
          <w:b/>
          <w:bCs/>
          <w:color w:val="171717"/>
          <w:kern w:val="36"/>
          <w:sz w:val="33"/>
          <w:szCs w:val="33"/>
          <w:lang w:eastAsia="nl-NL"/>
        </w:rPr>
        <w:t>Programma Jeugd in Onderzoek 23 mei 2019</w:t>
      </w:r>
    </w:p>
    <w:p w:rsidR="00D16062" w:rsidRPr="00D16062" w:rsidRDefault="00D16062" w:rsidP="00D16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 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09.00– 09.45 uur 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      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br/>
        <w:t>Inloop met koffie/thee en posterpresentaties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09.45 – 10.00 uur</w:t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  <w:t>15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Welkomstwoord door dagvoorzitter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10.00 – 10.15 uur</w:t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  <w:t>15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Opening door Marion Smit, directeur jeugd VWS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10.15 – 11.00 uur</w:t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  <w:t>45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br/>
      </w:r>
      <w:proofErr w:type="spellStart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Keynote</w:t>
      </w:r>
      <w:proofErr w:type="spellEnd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 xml:space="preserve"> </w:t>
      </w:r>
      <w:hyperlink r:id="rId12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 xml:space="preserve">Carolina de </w:t>
        </w:r>
        <w:proofErr w:type="spellStart"/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Weerth</w:t>
        </w:r>
        <w:proofErr w:type="spellEnd"/>
      </w:hyperlink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11.00 – 11.30 uur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br/>
        <w:t>Pauze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11.30 – 12.15 uur</w:t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  <w:t>45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br/>
      </w:r>
      <w:proofErr w:type="spellStart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Keynote</w:t>
      </w:r>
      <w:proofErr w:type="spellEnd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 xml:space="preserve"> </w:t>
      </w:r>
      <w:hyperlink r:id="rId13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 xml:space="preserve">Bram </w:t>
        </w:r>
        <w:proofErr w:type="spellStart"/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Orobio</w:t>
        </w:r>
        <w:proofErr w:type="spellEnd"/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 xml:space="preserve"> de Castro</w:t>
        </w:r>
      </w:hyperlink>
    </w:p>
    <w:p w:rsidR="00D16062" w:rsidRPr="00D16062" w:rsidRDefault="00D16062" w:rsidP="00D160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12.15 – 13.30 uur</w:t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  <w:t>60</w:t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Lunch; </w:t>
      </w:r>
      <w:hyperlink r:id="rId14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posterpresentaties</w:t>
        </w:r>
      </w:hyperlink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 xml:space="preserve"> en kennismaking met virtual </w:t>
      </w:r>
      <w:proofErr w:type="spellStart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reality</w:t>
      </w:r>
      <w:proofErr w:type="spellEnd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 xml:space="preserve"> als methodiek en met richtlijnen</w:t>
      </w:r>
      <w:hyperlink r:id="rId15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br/>
        </w:r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br/>
        </w:r>
      </w:hyperlink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13.30 – 14.30 uur</w:t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  <w:t>60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hyperlink r:id="rId16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Ronde 1 - interactieve workshops, lezingen, netwerktafels</w:t>
        </w:r>
      </w:hyperlink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14.30 – 14.45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Wisselpauze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14.45 – 15.45 uur</w:t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  <w:t>60</w:t>
      </w:r>
      <w:bookmarkStart w:id="0" w:name="_GoBack"/>
      <w:bookmarkEnd w:id="0"/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hyperlink r:id="rId17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Ronde 2 - interactieve workshops, lezingen, netwerktafels</w:t>
        </w:r>
      </w:hyperlink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15.45 – 16.00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Wisselpauze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16.00 – 17.00 uur</w:t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</w:r>
      <w:r w:rsidR="00E14736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ab/>
        <w:t>60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hyperlink r:id="rId18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Ronde 3 - interactieve workshops, lezingen, netwerktafels</w:t>
        </w:r>
      </w:hyperlink>
    </w:p>
    <w:p w:rsidR="00D16062" w:rsidRPr="00D16062" w:rsidRDefault="00D16062" w:rsidP="00D160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17.00 – 18.00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Borrel en netwerken</w:t>
      </w:r>
    </w:p>
    <w:p w:rsidR="005E1C1D" w:rsidRPr="0023799C" w:rsidRDefault="005E1C1D" w:rsidP="00D16062">
      <w:pPr>
        <w:pStyle w:val="BasistekstNJI"/>
      </w:pPr>
    </w:p>
    <w:sectPr w:rsidR="005E1C1D" w:rsidRPr="0023799C" w:rsidSect="00C2388D">
      <w:footerReference w:type="default" r:id="rId19"/>
      <w:pgSz w:w="11906" w:h="16838" w:code="9"/>
      <w:pgMar w:top="840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62" w:rsidRDefault="00D16062">
      <w:r>
        <w:separator/>
      </w:r>
    </w:p>
  </w:endnote>
  <w:endnote w:type="continuationSeparator" w:id="0">
    <w:p w:rsidR="00D16062" w:rsidRDefault="00D1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14" w:rsidRPr="00F57B48" w:rsidRDefault="00F93414" w:rsidP="006B36B1">
    <w:pPr>
      <w:pStyle w:val="Voettekst"/>
      <w:jc w:val="lef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62" w:rsidRDefault="00D16062">
      <w:r>
        <w:separator/>
      </w:r>
    </w:p>
  </w:footnote>
  <w:footnote w:type="continuationSeparator" w:id="0">
    <w:p w:rsidR="00D16062" w:rsidRDefault="00D1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86C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582B"/>
    <w:multiLevelType w:val="multilevel"/>
    <w:tmpl w:val="D57ED058"/>
    <w:styleLink w:val="LijstopsommingletterNJI"/>
    <w:lvl w:ilvl="0">
      <w:start w:val="1"/>
      <w:numFmt w:val="lowerLetter"/>
      <w:pStyle w:val="Opsommingkleinelett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psommingkleinelett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pStyle w:val="Opsommingkleinelett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2" w15:restartNumberingAfterBreak="0">
    <w:nsid w:val="054D0FC9"/>
    <w:multiLevelType w:val="multilevel"/>
    <w:tmpl w:val="4790E634"/>
    <w:styleLink w:val="KopnummeringNJI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0AA76ABB"/>
    <w:multiLevelType w:val="multilevel"/>
    <w:tmpl w:val="4790E634"/>
    <w:numStyleLink w:val="KopnummeringNJI"/>
  </w:abstractNum>
  <w:abstractNum w:abstractNumId="4" w15:restartNumberingAfterBreak="0">
    <w:nsid w:val="139D3269"/>
    <w:multiLevelType w:val="hybridMultilevel"/>
    <w:tmpl w:val="32EC13FE"/>
    <w:lvl w:ilvl="0" w:tplc="B336AF64">
      <w:start w:val="1"/>
      <w:numFmt w:val="bullet"/>
      <w:pStyle w:val="RondaankruisvakjeNJI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7C1F"/>
    <w:multiLevelType w:val="multilevel"/>
    <w:tmpl w:val="EE1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43328D"/>
    <w:multiLevelType w:val="multilevel"/>
    <w:tmpl w:val="6AF83BC4"/>
    <w:styleLink w:val="LijstopsommingtekenNJI"/>
    <w:lvl w:ilvl="0">
      <w:start w:val="1"/>
      <w:numFmt w:val="bullet"/>
      <w:pStyle w:val="Opsommingstreepje1eniveauNJI"/>
      <w:lvlText w:val="–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streepje2eniveauNJI"/>
      <w:lvlText w:val="–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streepje3eniveauNJI"/>
      <w:lvlText w:val="–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8" w15:restartNumberingAfterBreak="0">
    <w:nsid w:val="39180A9E"/>
    <w:multiLevelType w:val="multilevel"/>
    <w:tmpl w:val="8FDA0A26"/>
    <w:styleLink w:val="LijstopsommingbolletjeNJI"/>
    <w:lvl w:ilvl="0">
      <w:start w:val="1"/>
      <w:numFmt w:val="bullet"/>
      <w:pStyle w:val="Opsommingbolletje1eniveauNJI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bolletje2eniveauNJI"/>
      <w:lvlText w:val="•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bolletje3eniveauNJI"/>
      <w:lvlText w:val="•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9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6514B4C"/>
    <w:multiLevelType w:val="multilevel"/>
    <w:tmpl w:val="EF88C90E"/>
    <w:styleLink w:val="LijstopsommingnummerNJI"/>
    <w:lvl w:ilvl="0">
      <w:start w:val="1"/>
      <w:numFmt w:val="decimal"/>
      <w:pStyle w:val="Opsommingnumm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psommingnumm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pStyle w:val="Opsommingnumm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11" w15:restartNumberingAfterBreak="0">
    <w:nsid w:val="46C93EA2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C473B0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1C2AE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  <w:lvlOverride w:ilvl="0">
      <w:lvl w:ilvl="0">
        <w:start w:val="1"/>
        <w:numFmt w:val="decimal"/>
        <w:pStyle w:val="Kop1zonderwitruimteNJI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453"/>
        </w:pPr>
        <w:rPr>
          <w:rFonts w:hint="default"/>
        </w:rPr>
      </w:lvl>
    </w:lvlOverride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dd,#a8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62"/>
    <w:rsid w:val="00000CE0"/>
    <w:rsid w:val="00006CAD"/>
    <w:rsid w:val="000145F5"/>
    <w:rsid w:val="00014852"/>
    <w:rsid w:val="00017AC3"/>
    <w:rsid w:val="0003239E"/>
    <w:rsid w:val="00035037"/>
    <w:rsid w:val="00035947"/>
    <w:rsid w:val="00042353"/>
    <w:rsid w:val="0005274A"/>
    <w:rsid w:val="0005430B"/>
    <w:rsid w:val="00054B6E"/>
    <w:rsid w:val="00057894"/>
    <w:rsid w:val="000647FA"/>
    <w:rsid w:val="00065450"/>
    <w:rsid w:val="000676BB"/>
    <w:rsid w:val="0007021C"/>
    <w:rsid w:val="000714F0"/>
    <w:rsid w:val="000728C0"/>
    <w:rsid w:val="00090025"/>
    <w:rsid w:val="000926CF"/>
    <w:rsid w:val="00092C1D"/>
    <w:rsid w:val="00097FE7"/>
    <w:rsid w:val="000A6388"/>
    <w:rsid w:val="000B0D35"/>
    <w:rsid w:val="000B1C90"/>
    <w:rsid w:val="000B1F09"/>
    <w:rsid w:val="000B2575"/>
    <w:rsid w:val="000C4C54"/>
    <w:rsid w:val="000C75FB"/>
    <w:rsid w:val="000D6AB7"/>
    <w:rsid w:val="000D7195"/>
    <w:rsid w:val="000D793F"/>
    <w:rsid w:val="000E3F1A"/>
    <w:rsid w:val="000E6E43"/>
    <w:rsid w:val="000F082F"/>
    <w:rsid w:val="000F30F6"/>
    <w:rsid w:val="000F5BF7"/>
    <w:rsid w:val="000F5C22"/>
    <w:rsid w:val="000F63FC"/>
    <w:rsid w:val="000F70AD"/>
    <w:rsid w:val="00101359"/>
    <w:rsid w:val="001014FB"/>
    <w:rsid w:val="00102CCA"/>
    <w:rsid w:val="00104AB8"/>
    <w:rsid w:val="00106601"/>
    <w:rsid w:val="001128E5"/>
    <w:rsid w:val="001151FB"/>
    <w:rsid w:val="001164AE"/>
    <w:rsid w:val="00117FCC"/>
    <w:rsid w:val="00122DED"/>
    <w:rsid w:val="00123EB6"/>
    <w:rsid w:val="00127EB9"/>
    <w:rsid w:val="0013365D"/>
    <w:rsid w:val="00135050"/>
    <w:rsid w:val="0014302C"/>
    <w:rsid w:val="00147095"/>
    <w:rsid w:val="00147F57"/>
    <w:rsid w:val="00163631"/>
    <w:rsid w:val="001638AD"/>
    <w:rsid w:val="00167A27"/>
    <w:rsid w:val="001770DB"/>
    <w:rsid w:val="00180378"/>
    <w:rsid w:val="0018093E"/>
    <w:rsid w:val="00181133"/>
    <w:rsid w:val="00183596"/>
    <w:rsid w:val="001841AC"/>
    <w:rsid w:val="001909CA"/>
    <w:rsid w:val="00193101"/>
    <w:rsid w:val="00193BE2"/>
    <w:rsid w:val="00194B4B"/>
    <w:rsid w:val="0019647A"/>
    <w:rsid w:val="001A3A37"/>
    <w:rsid w:val="001A45F2"/>
    <w:rsid w:val="001A4871"/>
    <w:rsid w:val="001A6072"/>
    <w:rsid w:val="001B1B37"/>
    <w:rsid w:val="001B3247"/>
    <w:rsid w:val="001B66D3"/>
    <w:rsid w:val="001C4B7D"/>
    <w:rsid w:val="001D1A65"/>
    <w:rsid w:val="001D2A06"/>
    <w:rsid w:val="001D4A92"/>
    <w:rsid w:val="001D5BB9"/>
    <w:rsid w:val="001E679B"/>
    <w:rsid w:val="001F5B4F"/>
    <w:rsid w:val="0020025E"/>
    <w:rsid w:val="00200E3E"/>
    <w:rsid w:val="002012A2"/>
    <w:rsid w:val="0020607F"/>
    <w:rsid w:val="0021577B"/>
    <w:rsid w:val="0022669E"/>
    <w:rsid w:val="0022717E"/>
    <w:rsid w:val="00234A44"/>
    <w:rsid w:val="00236DE9"/>
    <w:rsid w:val="0023799C"/>
    <w:rsid w:val="0024049C"/>
    <w:rsid w:val="00243DE9"/>
    <w:rsid w:val="00246CCA"/>
    <w:rsid w:val="002508A2"/>
    <w:rsid w:val="00251016"/>
    <w:rsid w:val="002524E4"/>
    <w:rsid w:val="00254506"/>
    <w:rsid w:val="0027107C"/>
    <w:rsid w:val="00276406"/>
    <w:rsid w:val="00276907"/>
    <w:rsid w:val="00277194"/>
    <w:rsid w:val="00277C26"/>
    <w:rsid w:val="0028551A"/>
    <w:rsid w:val="00287C55"/>
    <w:rsid w:val="00293C2A"/>
    <w:rsid w:val="002973CB"/>
    <w:rsid w:val="002A1220"/>
    <w:rsid w:val="002A1EF7"/>
    <w:rsid w:val="002A2696"/>
    <w:rsid w:val="002A419F"/>
    <w:rsid w:val="002A613F"/>
    <w:rsid w:val="002B26E4"/>
    <w:rsid w:val="002B40E3"/>
    <w:rsid w:val="002B5AC3"/>
    <w:rsid w:val="002C51EA"/>
    <w:rsid w:val="002C5D5E"/>
    <w:rsid w:val="002C7B00"/>
    <w:rsid w:val="002D0116"/>
    <w:rsid w:val="002D3BCD"/>
    <w:rsid w:val="002D4CEF"/>
    <w:rsid w:val="002D6B92"/>
    <w:rsid w:val="002D7125"/>
    <w:rsid w:val="002E2560"/>
    <w:rsid w:val="002F0288"/>
    <w:rsid w:val="00300E65"/>
    <w:rsid w:val="003028ED"/>
    <w:rsid w:val="00303279"/>
    <w:rsid w:val="003145B8"/>
    <w:rsid w:val="003229BF"/>
    <w:rsid w:val="003229FF"/>
    <w:rsid w:val="00322BB4"/>
    <w:rsid w:val="003233D3"/>
    <w:rsid w:val="00323880"/>
    <w:rsid w:val="00323DC5"/>
    <w:rsid w:val="00331E4B"/>
    <w:rsid w:val="00332AC6"/>
    <w:rsid w:val="003361A6"/>
    <w:rsid w:val="003409AA"/>
    <w:rsid w:val="003436C9"/>
    <w:rsid w:val="00353B24"/>
    <w:rsid w:val="00355BD7"/>
    <w:rsid w:val="003640A2"/>
    <w:rsid w:val="00365327"/>
    <w:rsid w:val="0037211F"/>
    <w:rsid w:val="00377612"/>
    <w:rsid w:val="00382169"/>
    <w:rsid w:val="00386C9D"/>
    <w:rsid w:val="00396280"/>
    <w:rsid w:val="003B543A"/>
    <w:rsid w:val="003B5531"/>
    <w:rsid w:val="003B6DBF"/>
    <w:rsid w:val="003C2342"/>
    <w:rsid w:val="003C3C34"/>
    <w:rsid w:val="003C5086"/>
    <w:rsid w:val="003D565B"/>
    <w:rsid w:val="003E05DF"/>
    <w:rsid w:val="003E40ED"/>
    <w:rsid w:val="003E4F45"/>
    <w:rsid w:val="003E6316"/>
    <w:rsid w:val="003F218A"/>
    <w:rsid w:val="0040355D"/>
    <w:rsid w:val="004152B7"/>
    <w:rsid w:val="00424434"/>
    <w:rsid w:val="00426D79"/>
    <w:rsid w:val="00432389"/>
    <w:rsid w:val="0043420F"/>
    <w:rsid w:val="00434F2C"/>
    <w:rsid w:val="00437A4F"/>
    <w:rsid w:val="004466CF"/>
    <w:rsid w:val="004467B1"/>
    <w:rsid w:val="0045145F"/>
    <w:rsid w:val="00451FDB"/>
    <w:rsid w:val="004564A6"/>
    <w:rsid w:val="004578D8"/>
    <w:rsid w:val="004602A7"/>
    <w:rsid w:val="004607BF"/>
    <w:rsid w:val="00471C56"/>
    <w:rsid w:val="004849BA"/>
    <w:rsid w:val="00491877"/>
    <w:rsid w:val="004922EE"/>
    <w:rsid w:val="00493127"/>
    <w:rsid w:val="00493E4A"/>
    <w:rsid w:val="004A43F1"/>
    <w:rsid w:val="004B0FFC"/>
    <w:rsid w:val="004C2E01"/>
    <w:rsid w:val="004C59BF"/>
    <w:rsid w:val="004C66DB"/>
    <w:rsid w:val="004C692D"/>
    <w:rsid w:val="004D3A36"/>
    <w:rsid w:val="004E3484"/>
    <w:rsid w:val="004E5374"/>
    <w:rsid w:val="004F543C"/>
    <w:rsid w:val="005007B8"/>
    <w:rsid w:val="005011DA"/>
    <w:rsid w:val="005068D0"/>
    <w:rsid w:val="00506F62"/>
    <w:rsid w:val="00514196"/>
    <w:rsid w:val="00525C11"/>
    <w:rsid w:val="005374EE"/>
    <w:rsid w:val="00540ED6"/>
    <w:rsid w:val="00542B9B"/>
    <w:rsid w:val="0054506A"/>
    <w:rsid w:val="00545700"/>
    <w:rsid w:val="00545D07"/>
    <w:rsid w:val="00550513"/>
    <w:rsid w:val="005511EC"/>
    <w:rsid w:val="00561E91"/>
    <w:rsid w:val="00566ED0"/>
    <w:rsid w:val="00567584"/>
    <w:rsid w:val="0057134C"/>
    <w:rsid w:val="00575FFC"/>
    <w:rsid w:val="00586B00"/>
    <w:rsid w:val="005875B9"/>
    <w:rsid w:val="00594526"/>
    <w:rsid w:val="005B5BEC"/>
    <w:rsid w:val="005B7B86"/>
    <w:rsid w:val="005C1FFA"/>
    <w:rsid w:val="005C40E5"/>
    <w:rsid w:val="005C4B48"/>
    <w:rsid w:val="005D42EF"/>
    <w:rsid w:val="005D4611"/>
    <w:rsid w:val="005D6BFD"/>
    <w:rsid w:val="005D7204"/>
    <w:rsid w:val="005E1C1D"/>
    <w:rsid w:val="005E275E"/>
    <w:rsid w:val="005E74E8"/>
    <w:rsid w:val="005F181E"/>
    <w:rsid w:val="005F795B"/>
    <w:rsid w:val="00601247"/>
    <w:rsid w:val="00607B02"/>
    <w:rsid w:val="0061086A"/>
    <w:rsid w:val="00610CC9"/>
    <w:rsid w:val="00612079"/>
    <w:rsid w:val="00612C22"/>
    <w:rsid w:val="00613944"/>
    <w:rsid w:val="0062482C"/>
    <w:rsid w:val="006251D2"/>
    <w:rsid w:val="00627684"/>
    <w:rsid w:val="006307AE"/>
    <w:rsid w:val="00630AD1"/>
    <w:rsid w:val="00632784"/>
    <w:rsid w:val="00632F64"/>
    <w:rsid w:val="006431BA"/>
    <w:rsid w:val="00647F11"/>
    <w:rsid w:val="00654806"/>
    <w:rsid w:val="00661731"/>
    <w:rsid w:val="00666F32"/>
    <w:rsid w:val="006717E6"/>
    <w:rsid w:val="00671F37"/>
    <w:rsid w:val="00674652"/>
    <w:rsid w:val="006765A0"/>
    <w:rsid w:val="00676A14"/>
    <w:rsid w:val="00681711"/>
    <w:rsid w:val="006835BF"/>
    <w:rsid w:val="006837BF"/>
    <w:rsid w:val="00683E96"/>
    <w:rsid w:val="00691B4B"/>
    <w:rsid w:val="00693EC9"/>
    <w:rsid w:val="00694987"/>
    <w:rsid w:val="0069703D"/>
    <w:rsid w:val="006A0CE3"/>
    <w:rsid w:val="006A18A9"/>
    <w:rsid w:val="006A316B"/>
    <w:rsid w:val="006A3AB6"/>
    <w:rsid w:val="006A4F33"/>
    <w:rsid w:val="006A51B8"/>
    <w:rsid w:val="006B2847"/>
    <w:rsid w:val="006B369C"/>
    <w:rsid w:val="006B36B1"/>
    <w:rsid w:val="006B6F2E"/>
    <w:rsid w:val="006C0C1B"/>
    <w:rsid w:val="006C6902"/>
    <w:rsid w:val="006E3596"/>
    <w:rsid w:val="006E75FE"/>
    <w:rsid w:val="006E7797"/>
    <w:rsid w:val="006F5A71"/>
    <w:rsid w:val="00704008"/>
    <w:rsid w:val="00710BBF"/>
    <w:rsid w:val="0071386B"/>
    <w:rsid w:val="007159A9"/>
    <w:rsid w:val="00723147"/>
    <w:rsid w:val="00724FA1"/>
    <w:rsid w:val="007275B1"/>
    <w:rsid w:val="007374C1"/>
    <w:rsid w:val="00741361"/>
    <w:rsid w:val="007506C1"/>
    <w:rsid w:val="00751857"/>
    <w:rsid w:val="0075394D"/>
    <w:rsid w:val="007616AD"/>
    <w:rsid w:val="0076183D"/>
    <w:rsid w:val="007648D4"/>
    <w:rsid w:val="00773857"/>
    <w:rsid w:val="007743C6"/>
    <w:rsid w:val="00776549"/>
    <w:rsid w:val="00776C7F"/>
    <w:rsid w:val="007821F1"/>
    <w:rsid w:val="00794D56"/>
    <w:rsid w:val="007953B5"/>
    <w:rsid w:val="007A771E"/>
    <w:rsid w:val="007A77F2"/>
    <w:rsid w:val="007B04A7"/>
    <w:rsid w:val="007B41FE"/>
    <w:rsid w:val="007C1133"/>
    <w:rsid w:val="007C2041"/>
    <w:rsid w:val="007C3F63"/>
    <w:rsid w:val="007C64BB"/>
    <w:rsid w:val="007D376D"/>
    <w:rsid w:val="007E6E3B"/>
    <w:rsid w:val="007E7C7A"/>
    <w:rsid w:val="007F23E6"/>
    <w:rsid w:val="00804743"/>
    <w:rsid w:val="008144E4"/>
    <w:rsid w:val="008223E0"/>
    <w:rsid w:val="00823F2E"/>
    <w:rsid w:val="00824001"/>
    <w:rsid w:val="00840460"/>
    <w:rsid w:val="00844FC1"/>
    <w:rsid w:val="0085228A"/>
    <w:rsid w:val="008548CA"/>
    <w:rsid w:val="0085635F"/>
    <w:rsid w:val="00856921"/>
    <w:rsid w:val="0086084C"/>
    <w:rsid w:val="0086336D"/>
    <w:rsid w:val="00864B4C"/>
    <w:rsid w:val="00870043"/>
    <w:rsid w:val="00870D30"/>
    <w:rsid w:val="00876DA4"/>
    <w:rsid w:val="00880374"/>
    <w:rsid w:val="008806E2"/>
    <w:rsid w:val="00891C9C"/>
    <w:rsid w:val="0089361F"/>
    <w:rsid w:val="00894691"/>
    <w:rsid w:val="00896ACB"/>
    <w:rsid w:val="008A423C"/>
    <w:rsid w:val="008A4ACE"/>
    <w:rsid w:val="008B3249"/>
    <w:rsid w:val="008B5CD1"/>
    <w:rsid w:val="008B5FC6"/>
    <w:rsid w:val="008C122C"/>
    <w:rsid w:val="008C3290"/>
    <w:rsid w:val="008C79F9"/>
    <w:rsid w:val="008D6E27"/>
    <w:rsid w:val="008D758D"/>
    <w:rsid w:val="008D7BDD"/>
    <w:rsid w:val="008F04ED"/>
    <w:rsid w:val="008F0F5B"/>
    <w:rsid w:val="008F12E7"/>
    <w:rsid w:val="008F1952"/>
    <w:rsid w:val="008F33F8"/>
    <w:rsid w:val="008F38F1"/>
    <w:rsid w:val="008F6B5A"/>
    <w:rsid w:val="008F7B81"/>
    <w:rsid w:val="009007FD"/>
    <w:rsid w:val="00900F57"/>
    <w:rsid w:val="00901055"/>
    <w:rsid w:val="00903C35"/>
    <w:rsid w:val="00905E73"/>
    <w:rsid w:val="0091056F"/>
    <w:rsid w:val="009126D2"/>
    <w:rsid w:val="009172CC"/>
    <w:rsid w:val="009225C3"/>
    <w:rsid w:val="00925A4E"/>
    <w:rsid w:val="00940DBD"/>
    <w:rsid w:val="009452A0"/>
    <w:rsid w:val="009461E3"/>
    <w:rsid w:val="00950DB4"/>
    <w:rsid w:val="009542A5"/>
    <w:rsid w:val="00960081"/>
    <w:rsid w:val="009606EB"/>
    <w:rsid w:val="0096485C"/>
    <w:rsid w:val="00972F3A"/>
    <w:rsid w:val="00973006"/>
    <w:rsid w:val="00975032"/>
    <w:rsid w:val="00975C81"/>
    <w:rsid w:val="00975CB2"/>
    <w:rsid w:val="00977C06"/>
    <w:rsid w:val="009857FE"/>
    <w:rsid w:val="00986FFD"/>
    <w:rsid w:val="00990459"/>
    <w:rsid w:val="00991635"/>
    <w:rsid w:val="009A2E4A"/>
    <w:rsid w:val="009A4474"/>
    <w:rsid w:val="009B4C45"/>
    <w:rsid w:val="009B5D9D"/>
    <w:rsid w:val="009C07EA"/>
    <w:rsid w:val="009C39C2"/>
    <w:rsid w:val="009C5249"/>
    <w:rsid w:val="009C6DFD"/>
    <w:rsid w:val="009C749E"/>
    <w:rsid w:val="009D0267"/>
    <w:rsid w:val="009D2301"/>
    <w:rsid w:val="009D3061"/>
    <w:rsid w:val="009D340E"/>
    <w:rsid w:val="009D7865"/>
    <w:rsid w:val="009E1A62"/>
    <w:rsid w:val="009E3592"/>
    <w:rsid w:val="009E5A02"/>
    <w:rsid w:val="009E7AA2"/>
    <w:rsid w:val="009F0D1C"/>
    <w:rsid w:val="009F3B25"/>
    <w:rsid w:val="00A05EF6"/>
    <w:rsid w:val="00A237B8"/>
    <w:rsid w:val="00A306E3"/>
    <w:rsid w:val="00A3212A"/>
    <w:rsid w:val="00A34E39"/>
    <w:rsid w:val="00A357E9"/>
    <w:rsid w:val="00A369C7"/>
    <w:rsid w:val="00A377B2"/>
    <w:rsid w:val="00A46A08"/>
    <w:rsid w:val="00A50FBB"/>
    <w:rsid w:val="00A60890"/>
    <w:rsid w:val="00A60D3D"/>
    <w:rsid w:val="00A637EA"/>
    <w:rsid w:val="00A63B61"/>
    <w:rsid w:val="00A6774C"/>
    <w:rsid w:val="00A71D7D"/>
    <w:rsid w:val="00A7619B"/>
    <w:rsid w:val="00A7680A"/>
    <w:rsid w:val="00A76E7C"/>
    <w:rsid w:val="00A92B07"/>
    <w:rsid w:val="00A97DAA"/>
    <w:rsid w:val="00AA2B95"/>
    <w:rsid w:val="00AA4FDA"/>
    <w:rsid w:val="00AB1E21"/>
    <w:rsid w:val="00AB46E4"/>
    <w:rsid w:val="00AB4F6F"/>
    <w:rsid w:val="00AC5D34"/>
    <w:rsid w:val="00AD24E6"/>
    <w:rsid w:val="00AD2E8F"/>
    <w:rsid w:val="00AD6911"/>
    <w:rsid w:val="00AD6A29"/>
    <w:rsid w:val="00AE1EF7"/>
    <w:rsid w:val="00AF7141"/>
    <w:rsid w:val="00AF7993"/>
    <w:rsid w:val="00B04BFF"/>
    <w:rsid w:val="00B058BB"/>
    <w:rsid w:val="00B0606A"/>
    <w:rsid w:val="00B063D8"/>
    <w:rsid w:val="00B06F56"/>
    <w:rsid w:val="00B13831"/>
    <w:rsid w:val="00B161EE"/>
    <w:rsid w:val="00B16C7E"/>
    <w:rsid w:val="00B16D06"/>
    <w:rsid w:val="00B175E4"/>
    <w:rsid w:val="00B22E7B"/>
    <w:rsid w:val="00B302C6"/>
    <w:rsid w:val="00B40056"/>
    <w:rsid w:val="00B460C2"/>
    <w:rsid w:val="00B512B7"/>
    <w:rsid w:val="00B60C0F"/>
    <w:rsid w:val="00B63793"/>
    <w:rsid w:val="00B67F10"/>
    <w:rsid w:val="00B70406"/>
    <w:rsid w:val="00B71C7A"/>
    <w:rsid w:val="00B74119"/>
    <w:rsid w:val="00B75ED8"/>
    <w:rsid w:val="00B9082A"/>
    <w:rsid w:val="00B90870"/>
    <w:rsid w:val="00B93A89"/>
    <w:rsid w:val="00B9540B"/>
    <w:rsid w:val="00BA36F2"/>
    <w:rsid w:val="00BA42E7"/>
    <w:rsid w:val="00BB0F8B"/>
    <w:rsid w:val="00BB2042"/>
    <w:rsid w:val="00BB5131"/>
    <w:rsid w:val="00BB6AE4"/>
    <w:rsid w:val="00BC39B1"/>
    <w:rsid w:val="00BD08E0"/>
    <w:rsid w:val="00BE1660"/>
    <w:rsid w:val="00BE4214"/>
    <w:rsid w:val="00BE5F42"/>
    <w:rsid w:val="00BF3460"/>
    <w:rsid w:val="00BF6A7B"/>
    <w:rsid w:val="00BF6BA2"/>
    <w:rsid w:val="00BF75F7"/>
    <w:rsid w:val="00C007A5"/>
    <w:rsid w:val="00C03F2E"/>
    <w:rsid w:val="00C0444D"/>
    <w:rsid w:val="00C12153"/>
    <w:rsid w:val="00C127B6"/>
    <w:rsid w:val="00C2388D"/>
    <w:rsid w:val="00C2518D"/>
    <w:rsid w:val="00C26F9F"/>
    <w:rsid w:val="00C317CE"/>
    <w:rsid w:val="00C32023"/>
    <w:rsid w:val="00C33260"/>
    <w:rsid w:val="00C33302"/>
    <w:rsid w:val="00C4385B"/>
    <w:rsid w:val="00C4549C"/>
    <w:rsid w:val="00C467B0"/>
    <w:rsid w:val="00C50177"/>
    <w:rsid w:val="00C55427"/>
    <w:rsid w:val="00C57DF3"/>
    <w:rsid w:val="00C61556"/>
    <w:rsid w:val="00C62416"/>
    <w:rsid w:val="00C65073"/>
    <w:rsid w:val="00C6793D"/>
    <w:rsid w:val="00C73C52"/>
    <w:rsid w:val="00C74C64"/>
    <w:rsid w:val="00C84057"/>
    <w:rsid w:val="00C9207C"/>
    <w:rsid w:val="00C9243F"/>
    <w:rsid w:val="00C93473"/>
    <w:rsid w:val="00C95752"/>
    <w:rsid w:val="00CA557E"/>
    <w:rsid w:val="00CA5A18"/>
    <w:rsid w:val="00CA6A16"/>
    <w:rsid w:val="00CB3EBD"/>
    <w:rsid w:val="00CC1A30"/>
    <w:rsid w:val="00CD5C8D"/>
    <w:rsid w:val="00CF26CD"/>
    <w:rsid w:val="00CF4758"/>
    <w:rsid w:val="00CF5CE7"/>
    <w:rsid w:val="00D001BB"/>
    <w:rsid w:val="00D00417"/>
    <w:rsid w:val="00D16062"/>
    <w:rsid w:val="00D16E58"/>
    <w:rsid w:val="00D249D3"/>
    <w:rsid w:val="00D277B2"/>
    <w:rsid w:val="00D30A4B"/>
    <w:rsid w:val="00D356E0"/>
    <w:rsid w:val="00D36EAB"/>
    <w:rsid w:val="00D42C49"/>
    <w:rsid w:val="00D445C3"/>
    <w:rsid w:val="00D470A6"/>
    <w:rsid w:val="00D5351E"/>
    <w:rsid w:val="00D568AF"/>
    <w:rsid w:val="00D569C2"/>
    <w:rsid w:val="00D578B0"/>
    <w:rsid w:val="00D735DA"/>
    <w:rsid w:val="00D752FB"/>
    <w:rsid w:val="00D75F6A"/>
    <w:rsid w:val="00D764C9"/>
    <w:rsid w:val="00D859FF"/>
    <w:rsid w:val="00D86CC3"/>
    <w:rsid w:val="00DA4478"/>
    <w:rsid w:val="00DA495B"/>
    <w:rsid w:val="00DB18AE"/>
    <w:rsid w:val="00DB2CA1"/>
    <w:rsid w:val="00DB5B5B"/>
    <w:rsid w:val="00DB60FF"/>
    <w:rsid w:val="00DC2F99"/>
    <w:rsid w:val="00DC43E6"/>
    <w:rsid w:val="00DD0385"/>
    <w:rsid w:val="00DD6FB3"/>
    <w:rsid w:val="00DE5CCF"/>
    <w:rsid w:val="00DE6F25"/>
    <w:rsid w:val="00DF11CA"/>
    <w:rsid w:val="00DF6837"/>
    <w:rsid w:val="00E0068A"/>
    <w:rsid w:val="00E02DF8"/>
    <w:rsid w:val="00E0310B"/>
    <w:rsid w:val="00E03C73"/>
    <w:rsid w:val="00E04B7A"/>
    <w:rsid w:val="00E14736"/>
    <w:rsid w:val="00E1510A"/>
    <w:rsid w:val="00E20DAC"/>
    <w:rsid w:val="00E21C6F"/>
    <w:rsid w:val="00E26CFE"/>
    <w:rsid w:val="00E429A9"/>
    <w:rsid w:val="00E452EF"/>
    <w:rsid w:val="00E53981"/>
    <w:rsid w:val="00E55467"/>
    <w:rsid w:val="00E57576"/>
    <w:rsid w:val="00E576CD"/>
    <w:rsid w:val="00E57F09"/>
    <w:rsid w:val="00E678A0"/>
    <w:rsid w:val="00E739E4"/>
    <w:rsid w:val="00E74066"/>
    <w:rsid w:val="00E74CD2"/>
    <w:rsid w:val="00E77207"/>
    <w:rsid w:val="00E8395D"/>
    <w:rsid w:val="00E83BE8"/>
    <w:rsid w:val="00E84DEC"/>
    <w:rsid w:val="00E87E84"/>
    <w:rsid w:val="00EA495F"/>
    <w:rsid w:val="00EB1EE5"/>
    <w:rsid w:val="00EB268E"/>
    <w:rsid w:val="00EB47A4"/>
    <w:rsid w:val="00EB54C0"/>
    <w:rsid w:val="00ED035B"/>
    <w:rsid w:val="00ED224D"/>
    <w:rsid w:val="00ED2F95"/>
    <w:rsid w:val="00ED576D"/>
    <w:rsid w:val="00EE1A6F"/>
    <w:rsid w:val="00EE29BB"/>
    <w:rsid w:val="00EE349A"/>
    <w:rsid w:val="00EE45AF"/>
    <w:rsid w:val="00EE4F45"/>
    <w:rsid w:val="00EF2130"/>
    <w:rsid w:val="00EF4263"/>
    <w:rsid w:val="00EF5F90"/>
    <w:rsid w:val="00EF7602"/>
    <w:rsid w:val="00F01FE7"/>
    <w:rsid w:val="00F03729"/>
    <w:rsid w:val="00F1031B"/>
    <w:rsid w:val="00F123A8"/>
    <w:rsid w:val="00F13443"/>
    <w:rsid w:val="00F140F9"/>
    <w:rsid w:val="00F2230A"/>
    <w:rsid w:val="00F31036"/>
    <w:rsid w:val="00F40C2B"/>
    <w:rsid w:val="00F4227C"/>
    <w:rsid w:val="00F43A88"/>
    <w:rsid w:val="00F47A63"/>
    <w:rsid w:val="00F52D5F"/>
    <w:rsid w:val="00F55AE9"/>
    <w:rsid w:val="00F56A01"/>
    <w:rsid w:val="00F57B48"/>
    <w:rsid w:val="00F734C0"/>
    <w:rsid w:val="00F750C8"/>
    <w:rsid w:val="00F763BC"/>
    <w:rsid w:val="00F7766C"/>
    <w:rsid w:val="00F82076"/>
    <w:rsid w:val="00F84B0B"/>
    <w:rsid w:val="00F850A5"/>
    <w:rsid w:val="00F85F58"/>
    <w:rsid w:val="00F90E9B"/>
    <w:rsid w:val="00F923E1"/>
    <w:rsid w:val="00F92D48"/>
    <w:rsid w:val="00F93414"/>
    <w:rsid w:val="00F97637"/>
    <w:rsid w:val="00FA35DE"/>
    <w:rsid w:val="00FA37FA"/>
    <w:rsid w:val="00FA6E30"/>
    <w:rsid w:val="00FB62FF"/>
    <w:rsid w:val="00FC7DA4"/>
    <w:rsid w:val="00FE1BFD"/>
    <w:rsid w:val="00FE48F7"/>
    <w:rsid w:val="00FE6AE4"/>
    <w:rsid w:val="00FE7FA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8b000"/>
    </o:shapedefaults>
    <o:shapelayout v:ext="edit">
      <o:idmap v:ext="edit" data="1"/>
    </o:shapelayout>
  </w:shapeDefaults>
  <w:decimalSymbol w:val=","/>
  <w:listSeparator w:val=";"/>
  <w14:docId w14:val="438178E5"/>
  <w15:chartTrackingRefBased/>
  <w15:docId w15:val="{1337AC0C-E8F1-48EB-9F4B-A600C56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NJI"/>
    <w:next w:val="BasistekstNJI"/>
    <w:rsid w:val="00122DED"/>
    <w:pPr>
      <w:spacing w:line="280" w:lineRule="atLeast"/>
    </w:pPr>
    <w:rPr>
      <w:rFonts w:ascii="Georgia" w:hAnsi="Georgia" w:cs="Maiandra GD"/>
      <w:szCs w:val="18"/>
    </w:rPr>
  </w:style>
  <w:style w:type="paragraph" w:styleId="Kop1">
    <w:name w:val="heading 1"/>
    <w:aliases w:val="(Hoofdstuk) NJI"/>
    <w:basedOn w:val="ZsysbasisNJI"/>
    <w:next w:val="BasistekstNJI"/>
    <w:link w:val="Kop1Char"/>
    <w:uiPriority w:val="9"/>
    <w:qFormat/>
    <w:rsid w:val="002D0116"/>
    <w:pPr>
      <w:keepNext/>
      <w:numPr>
        <w:numId w:val="11"/>
      </w:numPr>
      <w:spacing w:before="440" w:after="160"/>
      <w:outlineLvl w:val="0"/>
    </w:pPr>
    <w:rPr>
      <w:b/>
      <w:bCs/>
      <w:color w:val="00728F"/>
      <w:sz w:val="36"/>
      <w:szCs w:val="32"/>
    </w:rPr>
  </w:style>
  <w:style w:type="paragraph" w:styleId="Kop2">
    <w:name w:val="heading 2"/>
    <w:aliases w:val="(Paragraaf) NJI"/>
    <w:basedOn w:val="ZsysbasisNJI"/>
    <w:next w:val="BasistekstNJI"/>
    <w:qFormat/>
    <w:rsid w:val="002D0116"/>
    <w:pPr>
      <w:keepNext/>
      <w:numPr>
        <w:ilvl w:val="1"/>
        <w:numId w:val="11"/>
      </w:numPr>
      <w:spacing w:before="280" w:line="360" w:lineRule="auto"/>
      <w:ind w:left="0" w:firstLine="0"/>
      <w:outlineLvl w:val="1"/>
    </w:pPr>
    <w:rPr>
      <w:b/>
      <w:bCs/>
      <w:iCs/>
      <w:color w:val="00728F"/>
      <w:sz w:val="32"/>
      <w:szCs w:val="28"/>
    </w:rPr>
  </w:style>
  <w:style w:type="paragraph" w:styleId="Kop3">
    <w:name w:val="heading 3"/>
    <w:aliases w:val="(Subparagraaf) NJI"/>
    <w:basedOn w:val="ZsysbasisNJI"/>
    <w:next w:val="BasistekstNJI"/>
    <w:qFormat/>
    <w:rsid w:val="002D0116"/>
    <w:pPr>
      <w:numPr>
        <w:ilvl w:val="2"/>
        <w:numId w:val="11"/>
      </w:numPr>
      <w:spacing w:before="120" w:after="120"/>
      <w:ind w:left="0" w:firstLine="0"/>
      <w:outlineLvl w:val="2"/>
    </w:pPr>
    <w:rPr>
      <w:b/>
      <w:i/>
      <w:iCs/>
      <w:color w:val="00728F"/>
      <w:sz w:val="24"/>
    </w:rPr>
  </w:style>
  <w:style w:type="paragraph" w:styleId="Kop4">
    <w:name w:val="heading 4"/>
    <w:aliases w:val="Cursief"/>
    <w:basedOn w:val="ZsysbasisNJI"/>
    <w:next w:val="BasistekstNJI"/>
    <w:qFormat/>
    <w:rsid w:val="002D0116"/>
    <w:pPr>
      <w:keepNext/>
      <w:spacing w:before="240" w:after="60"/>
      <w:outlineLvl w:val="3"/>
    </w:pPr>
    <w:rPr>
      <w:bCs/>
      <w:i/>
      <w:color w:val="00728F"/>
      <w:sz w:val="24"/>
      <w:szCs w:val="24"/>
    </w:rPr>
  </w:style>
  <w:style w:type="paragraph" w:styleId="Kop5">
    <w:name w:val="heading 5"/>
    <w:aliases w:val="Kop 5 NJI"/>
    <w:basedOn w:val="ZsysbasisNJI"/>
    <w:next w:val="BasistekstNJI"/>
    <w:rsid w:val="008806E2"/>
    <w:pPr>
      <w:keepNext/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2"/>
      <w:szCs w:val="22"/>
    </w:rPr>
  </w:style>
  <w:style w:type="paragraph" w:styleId="Kop6">
    <w:name w:val="heading 6"/>
    <w:aliases w:val="Kop 6 NJI"/>
    <w:basedOn w:val="ZsysbasisNJI"/>
    <w:next w:val="BasistekstNJI"/>
    <w:rsid w:val="008806E2"/>
    <w:pPr>
      <w:keepNext/>
      <w:numPr>
        <w:ilvl w:val="5"/>
        <w:numId w:val="1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Kop7">
    <w:name w:val="heading 7"/>
    <w:aliases w:val="Kop 7 NJI"/>
    <w:basedOn w:val="ZsysbasisNJI"/>
    <w:next w:val="BasistekstNJI"/>
    <w:rsid w:val="008806E2"/>
    <w:pPr>
      <w:keepNext/>
      <w:numPr>
        <w:ilvl w:val="6"/>
        <w:numId w:val="11"/>
      </w:numPr>
      <w:spacing w:before="240" w:after="60"/>
      <w:outlineLvl w:val="6"/>
    </w:pPr>
    <w:rPr>
      <w:rFonts w:ascii="Arial" w:hAnsi="Arial"/>
      <w:b/>
      <w:bCs/>
      <w:szCs w:val="20"/>
    </w:rPr>
  </w:style>
  <w:style w:type="paragraph" w:styleId="Kop8">
    <w:name w:val="heading 8"/>
    <w:aliases w:val="Kop 8 NJI"/>
    <w:basedOn w:val="ZsysbasisNJI"/>
    <w:next w:val="BasistekstNJI"/>
    <w:rsid w:val="008806E2"/>
    <w:pPr>
      <w:keepNext/>
      <w:numPr>
        <w:ilvl w:val="7"/>
        <w:numId w:val="11"/>
      </w:numPr>
      <w:spacing w:before="240" w:after="60"/>
      <w:outlineLvl w:val="7"/>
    </w:pPr>
    <w:rPr>
      <w:rFonts w:ascii="Arial" w:hAnsi="Arial"/>
      <w:i/>
      <w:iCs/>
      <w:szCs w:val="20"/>
    </w:rPr>
  </w:style>
  <w:style w:type="paragraph" w:styleId="Kop9">
    <w:name w:val="heading 9"/>
    <w:aliases w:val="Kop 9 NJI"/>
    <w:basedOn w:val="ZsysbasisNJI"/>
    <w:next w:val="BasistekstNJI"/>
    <w:rsid w:val="008806E2"/>
    <w:pPr>
      <w:keepNext/>
      <w:numPr>
        <w:ilvl w:val="8"/>
        <w:numId w:val="11"/>
      </w:numPr>
      <w:spacing w:before="240" w:after="60"/>
      <w:outlineLvl w:val="8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JI">
    <w:name w:val="Basistekst NJI"/>
    <w:basedOn w:val="ZsysbasisNJI"/>
    <w:link w:val="BasistekstNJIChar"/>
    <w:qFormat/>
    <w:rsid w:val="006A316B"/>
  </w:style>
  <w:style w:type="paragraph" w:customStyle="1" w:styleId="ZsysbasisNJI">
    <w:name w:val="Zsysbasis NJI"/>
    <w:next w:val="BasistekstNJI"/>
    <w:link w:val="ZsysbasisNJIChar"/>
    <w:autoRedefine/>
    <w:rsid w:val="006A316B"/>
    <w:pPr>
      <w:spacing w:line="280" w:lineRule="atLeast"/>
    </w:pPr>
    <w:rPr>
      <w:rFonts w:ascii="Open Sans" w:hAnsi="Open Sans" w:cs="Maiandra GD"/>
      <w:szCs w:val="18"/>
    </w:rPr>
  </w:style>
  <w:style w:type="paragraph" w:customStyle="1" w:styleId="BasistekstvetNJI">
    <w:name w:val="Basistekst vet NJI"/>
    <w:basedOn w:val="ZsysbasisNJI"/>
    <w:next w:val="BasistekstNJI"/>
    <w:rsid w:val="00122DED"/>
    <w:rPr>
      <w:b/>
      <w:bCs/>
    </w:rPr>
  </w:style>
  <w:style w:type="character" w:styleId="GevolgdeHyperlink">
    <w:name w:val="FollowedHyperlink"/>
    <w:aliases w:val="GevolgdeHyperlink NJI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JI"/>
    <w:basedOn w:val="BasistekstNJIChar"/>
    <w:uiPriority w:val="99"/>
    <w:rsid w:val="0023799C"/>
    <w:rPr>
      <w:rFonts w:ascii="Open Sans" w:hAnsi="Open Sans" w:cs="Maiandra GD"/>
      <w:color w:val="00728F" w:themeColor="accent1"/>
      <w:szCs w:val="18"/>
      <w:u w:val="single"/>
    </w:rPr>
  </w:style>
  <w:style w:type="paragraph" w:customStyle="1" w:styleId="AdresvakNJI">
    <w:name w:val="Adresvak NJI"/>
    <w:basedOn w:val="ZsysbasisNJI"/>
    <w:rsid w:val="007E6E3B"/>
    <w:pPr>
      <w:spacing w:line="240" w:lineRule="exact"/>
    </w:pPr>
    <w:rPr>
      <w:noProof/>
    </w:rPr>
  </w:style>
  <w:style w:type="paragraph" w:styleId="Koptekst">
    <w:name w:val="header"/>
    <w:basedOn w:val="ZsysbasisNJI"/>
    <w:next w:val="BasistekstNJI"/>
    <w:link w:val="KoptekstChar"/>
    <w:rsid w:val="00122DED"/>
  </w:style>
  <w:style w:type="paragraph" w:styleId="Voettekst">
    <w:name w:val="footer"/>
    <w:basedOn w:val="ZsysbasisNJI"/>
    <w:next w:val="BasistekstNJI"/>
    <w:link w:val="VoettekstChar"/>
    <w:uiPriority w:val="99"/>
    <w:rsid w:val="00122DED"/>
    <w:pPr>
      <w:jc w:val="right"/>
    </w:pPr>
  </w:style>
  <w:style w:type="paragraph" w:customStyle="1" w:styleId="KoptekstNJI">
    <w:name w:val="Koptekst NJI"/>
    <w:basedOn w:val="ZsysbasisNJI"/>
    <w:rsid w:val="00122DED"/>
    <w:rPr>
      <w:noProof/>
    </w:rPr>
  </w:style>
  <w:style w:type="paragraph" w:customStyle="1" w:styleId="VoettekstNJI">
    <w:name w:val="Voettekst NJI"/>
    <w:basedOn w:val="ZsysbasisNJI"/>
    <w:rsid w:val="00EE4F45"/>
    <w:pPr>
      <w:spacing w:line="320" w:lineRule="exact"/>
      <w:jc w:val="right"/>
    </w:pPr>
    <w:rPr>
      <w:noProof/>
      <w:sz w:val="14"/>
    </w:rPr>
  </w:style>
  <w:style w:type="paragraph" w:customStyle="1" w:styleId="Opsommingbolletje1eniveauNJI">
    <w:name w:val="Opsomming bolletje 1e niveau NJI"/>
    <w:basedOn w:val="ZsysbasisNJI"/>
    <w:rsid w:val="0018093E"/>
    <w:pPr>
      <w:numPr>
        <w:numId w:val="7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NJI">
    <w:name w:val="Basistekst cursief NJI"/>
    <w:basedOn w:val="ZsysbasisNJI"/>
    <w:next w:val="BasistekstNJI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NJI">
    <w:name w:val="Opsomming kleine letter 1e niveau NJI"/>
    <w:basedOn w:val="ZsysbasisNJI"/>
    <w:rsid w:val="0018093E"/>
    <w:pPr>
      <w:numPr>
        <w:numId w:val="2"/>
      </w:numPr>
    </w:pPr>
  </w:style>
  <w:style w:type="paragraph" w:customStyle="1" w:styleId="Opsommingkleineletter2eniveauNJI">
    <w:name w:val="Opsomming kleine letter 2e niveau NJI"/>
    <w:basedOn w:val="ZsysbasisNJI"/>
    <w:rsid w:val="0018093E"/>
    <w:pPr>
      <w:numPr>
        <w:ilvl w:val="1"/>
        <w:numId w:val="2"/>
      </w:numPr>
    </w:pPr>
  </w:style>
  <w:style w:type="paragraph" w:customStyle="1" w:styleId="Opsommingkleineletter3eniveauNJI">
    <w:name w:val="Opsomming kleine letter 3e niveau NJI"/>
    <w:basedOn w:val="ZsysbasisNJI"/>
    <w:rsid w:val="0018093E"/>
    <w:pPr>
      <w:numPr>
        <w:ilvl w:val="2"/>
        <w:numId w:val="2"/>
      </w:numPr>
    </w:pPr>
  </w:style>
  <w:style w:type="paragraph" w:customStyle="1" w:styleId="Opsommingnummer1eniveauNJI">
    <w:name w:val="Opsomming nummer 1e niveau NJI"/>
    <w:basedOn w:val="ZsysbasisNJI"/>
    <w:rsid w:val="0018093E"/>
    <w:pPr>
      <w:numPr>
        <w:numId w:val="1"/>
      </w:numPr>
    </w:pPr>
  </w:style>
  <w:style w:type="paragraph" w:customStyle="1" w:styleId="Opsommingnummer2eniveauNJI">
    <w:name w:val="Opsomming nummer 2e niveau NJI"/>
    <w:basedOn w:val="ZsysbasisNJI"/>
    <w:rsid w:val="0018093E"/>
    <w:pPr>
      <w:numPr>
        <w:ilvl w:val="1"/>
        <w:numId w:val="1"/>
      </w:numPr>
    </w:pPr>
  </w:style>
  <w:style w:type="paragraph" w:customStyle="1" w:styleId="Opsommingnummer3eniveauNJI">
    <w:name w:val="Opsomming nummer 3e niveau NJI"/>
    <w:basedOn w:val="ZsysbasisNJI"/>
    <w:rsid w:val="0018093E"/>
    <w:pPr>
      <w:numPr>
        <w:ilvl w:val="2"/>
        <w:numId w:val="1"/>
      </w:numPr>
    </w:pPr>
  </w:style>
  <w:style w:type="paragraph" w:styleId="Aanhef">
    <w:name w:val="Salutation"/>
    <w:basedOn w:val="ZsysbasisNJI"/>
    <w:next w:val="BasistekstNJI"/>
    <w:semiHidden/>
    <w:rsid w:val="0020607F"/>
  </w:style>
  <w:style w:type="paragraph" w:styleId="Adresenvelop">
    <w:name w:val="envelope address"/>
    <w:basedOn w:val="ZsysbasisNJI"/>
    <w:next w:val="BasistekstNJI"/>
    <w:semiHidden/>
    <w:rsid w:val="0020607F"/>
  </w:style>
  <w:style w:type="paragraph" w:styleId="Afsluiting">
    <w:name w:val="Closing"/>
    <w:basedOn w:val="ZsysbasisNJI"/>
    <w:next w:val="BasistekstNJI"/>
    <w:semiHidden/>
    <w:rsid w:val="0020607F"/>
  </w:style>
  <w:style w:type="paragraph" w:customStyle="1" w:styleId="Inspring1eniveauNJI">
    <w:name w:val="Inspring 1e niveau NJI"/>
    <w:basedOn w:val="ZsysbasisNJI"/>
    <w:rsid w:val="000C4C54"/>
    <w:pPr>
      <w:tabs>
        <w:tab w:val="left" w:pos="454"/>
      </w:tabs>
      <w:ind w:left="454" w:hanging="454"/>
    </w:pPr>
  </w:style>
  <w:style w:type="paragraph" w:customStyle="1" w:styleId="Inspring2eniveauNJI">
    <w:name w:val="Inspring 2e niveau NJI"/>
    <w:basedOn w:val="ZsysbasisNJI"/>
    <w:rsid w:val="000C4C54"/>
    <w:pPr>
      <w:tabs>
        <w:tab w:val="left" w:pos="907"/>
      </w:tabs>
      <w:ind w:left="908" w:hanging="454"/>
    </w:pPr>
  </w:style>
  <w:style w:type="paragraph" w:customStyle="1" w:styleId="Inspring3eniveauNJI">
    <w:name w:val="Inspring 3e niveau NJI"/>
    <w:basedOn w:val="ZsysbasisNJI"/>
    <w:rsid w:val="000C4C54"/>
    <w:pPr>
      <w:tabs>
        <w:tab w:val="left" w:pos="1361"/>
      </w:tabs>
      <w:ind w:left="1361" w:hanging="454"/>
    </w:pPr>
  </w:style>
  <w:style w:type="paragraph" w:customStyle="1" w:styleId="Zwevend1eniveauNJI">
    <w:name w:val="Zwevend 1e niveau NJI"/>
    <w:basedOn w:val="ZsysbasisNJI"/>
    <w:rsid w:val="00BE4214"/>
    <w:pPr>
      <w:ind w:left="709"/>
    </w:pPr>
  </w:style>
  <w:style w:type="paragraph" w:customStyle="1" w:styleId="Zwevend2eniveauNJI">
    <w:name w:val="Zwevend 2e niveau NJI"/>
    <w:basedOn w:val="ZsysbasisNJI"/>
    <w:rsid w:val="00BE4214"/>
    <w:pPr>
      <w:ind w:left="1418"/>
    </w:pPr>
  </w:style>
  <w:style w:type="paragraph" w:customStyle="1" w:styleId="Zwevend3eniveauNJI">
    <w:name w:val="Zwevend 3e niveau NJI"/>
    <w:basedOn w:val="ZsysbasisNJI"/>
    <w:rsid w:val="00BE4214"/>
    <w:pPr>
      <w:ind w:left="2127"/>
    </w:pPr>
  </w:style>
  <w:style w:type="paragraph" w:styleId="Inhopg1">
    <w:name w:val="toc 1"/>
    <w:aliases w:val="Inhopg 1 NJI"/>
    <w:basedOn w:val="ZsysbasisNJI"/>
    <w:next w:val="BasistekstNJI"/>
    <w:autoRedefine/>
    <w:uiPriority w:val="39"/>
    <w:qFormat/>
    <w:rsid w:val="002D0116"/>
    <w:pPr>
      <w:tabs>
        <w:tab w:val="left" w:pos="567"/>
        <w:tab w:val="right" w:leader="dot" w:pos="8505"/>
      </w:tabs>
      <w:spacing w:line="400" w:lineRule="atLeast"/>
      <w:ind w:left="567" w:right="62" w:hanging="567"/>
      <w:jc w:val="both"/>
    </w:pPr>
    <w:rPr>
      <w:b/>
      <w:color w:val="00728F"/>
      <w:sz w:val="24"/>
    </w:rPr>
  </w:style>
  <w:style w:type="paragraph" w:styleId="Inhopg2">
    <w:name w:val="toc 2"/>
    <w:aliases w:val="Inhopg 2 NJI"/>
    <w:basedOn w:val="Inhopg1"/>
    <w:next w:val="BasistekstNJI"/>
    <w:uiPriority w:val="39"/>
    <w:rsid w:val="0076183D"/>
    <w:pPr>
      <w:tabs>
        <w:tab w:val="left" w:pos="709"/>
      </w:tabs>
      <w:ind w:left="1276" w:right="567" w:hanging="709"/>
    </w:pPr>
    <w:rPr>
      <w:b w:val="0"/>
      <w:sz w:val="20"/>
    </w:rPr>
  </w:style>
  <w:style w:type="paragraph" w:styleId="Inhopg3">
    <w:name w:val="toc 3"/>
    <w:aliases w:val="Inhopg 3 NJI"/>
    <w:basedOn w:val="Inhopg1"/>
    <w:next w:val="BasistekstNJI"/>
    <w:uiPriority w:val="39"/>
    <w:rsid w:val="008A423C"/>
    <w:pPr>
      <w:tabs>
        <w:tab w:val="left" w:pos="709"/>
      </w:tabs>
      <w:ind w:left="1418" w:right="567" w:hanging="709"/>
    </w:pPr>
    <w:rPr>
      <w:b w:val="0"/>
      <w:i/>
      <w:color w:val="2A2A2A" w:themeColor="background2" w:themeShade="40"/>
      <w:sz w:val="20"/>
    </w:rPr>
  </w:style>
  <w:style w:type="paragraph" w:styleId="Inhopg4">
    <w:name w:val="toc 4"/>
    <w:aliases w:val="Inhopg 4 NJI"/>
    <w:basedOn w:val="ZsysbasisNJI"/>
    <w:next w:val="BasistekstNJI"/>
    <w:rsid w:val="00122DED"/>
  </w:style>
  <w:style w:type="paragraph" w:styleId="Index1">
    <w:name w:val="index 1"/>
    <w:basedOn w:val="ZsysbasisNJI"/>
    <w:next w:val="BasistekstNJI"/>
    <w:semiHidden/>
    <w:rsid w:val="00122DED"/>
  </w:style>
  <w:style w:type="paragraph" w:styleId="Index2">
    <w:name w:val="index 2"/>
    <w:basedOn w:val="ZsysbasisNJI"/>
    <w:next w:val="BasistekstNJI"/>
    <w:semiHidden/>
    <w:rsid w:val="00122DED"/>
  </w:style>
  <w:style w:type="paragraph" w:styleId="Index3">
    <w:name w:val="index 3"/>
    <w:basedOn w:val="ZsysbasisNJI"/>
    <w:next w:val="BasistekstNJI"/>
    <w:semiHidden/>
    <w:rsid w:val="00122DED"/>
  </w:style>
  <w:style w:type="paragraph" w:styleId="Ondertitel">
    <w:name w:val="Subtitle"/>
    <w:basedOn w:val="ZsysbasisNJI"/>
    <w:next w:val="BasistekstNJI"/>
    <w:rsid w:val="00122DED"/>
  </w:style>
  <w:style w:type="paragraph" w:styleId="Titel">
    <w:name w:val="Title"/>
    <w:basedOn w:val="ZsysbasisNJI"/>
    <w:next w:val="BasistekstNJI"/>
    <w:rsid w:val="00122DED"/>
  </w:style>
  <w:style w:type="paragraph" w:customStyle="1" w:styleId="Kop2zondernummerNJI">
    <w:name w:val="Kop 2 zonder nummer NJI"/>
    <w:basedOn w:val="ZsysbasisNJI"/>
    <w:next w:val="BasistekstNJI"/>
    <w:rsid w:val="00F40C2B"/>
    <w:pPr>
      <w:keepNext/>
      <w:spacing w:before="280"/>
    </w:pPr>
    <w:rPr>
      <w:b/>
      <w:szCs w:val="28"/>
    </w:rPr>
  </w:style>
  <w:style w:type="character" w:styleId="Paginanummer">
    <w:name w:val="page number"/>
    <w:basedOn w:val="Standaardalinea-lettertype"/>
    <w:semiHidden/>
    <w:rsid w:val="004D3A36"/>
    <w:rPr>
      <w:sz w:val="24"/>
    </w:rPr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NJI">
    <w:name w:val="Kop 1 zonder nummer NJI"/>
    <w:basedOn w:val="ZsysbasisNJI"/>
    <w:next w:val="BasistekstNJI"/>
    <w:rsid w:val="00F40C2B"/>
    <w:pPr>
      <w:keepNext/>
      <w:spacing w:before="560" w:after="280"/>
    </w:pPr>
    <w:rPr>
      <w:b/>
      <w:sz w:val="26"/>
      <w:szCs w:val="32"/>
    </w:rPr>
  </w:style>
  <w:style w:type="paragraph" w:customStyle="1" w:styleId="Kop3zondernummerNJI">
    <w:name w:val="Kop 3 zonder nummer NJI"/>
    <w:basedOn w:val="ZsysbasisNJI"/>
    <w:next w:val="BasistekstNJI"/>
    <w:rsid w:val="00F40C2B"/>
    <w:pPr>
      <w:keepNext/>
      <w:spacing w:before="280"/>
    </w:pPr>
    <w:rPr>
      <w:b/>
      <w:i/>
      <w:sz w:val="22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aliases w:val="Inhopg 5 NJI"/>
    <w:basedOn w:val="Standaard"/>
    <w:next w:val="Standaard"/>
    <w:unhideWhenUsed/>
    <w:rsid w:val="00122DED"/>
    <w:pPr>
      <w:ind w:left="720"/>
    </w:pPr>
  </w:style>
  <w:style w:type="paragraph" w:styleId="Inhopg6">
    <w:name w:val="toc 6"/>
    <w:aliases w:val="Inhopg 6 NJI"/>
    <w:basedOn w:val="Standaard"/>
    <w:next w:val="Standaard"/>
    <w:unhideWhenUsed/>
    <w:rsid w:val="00122DED"/>
    <w:pPr>
      <w:ind w:left="900"/>
    </w:pPr>
  </w:style>
  <w:style w:type="paragraph" w:styleId="Inhopg7">
    <w:name w:val="toc 7"/>
    <w:aliases w:val="Inhopg 7 NJI"/>
    <w:basedOn w:val="Standaard"/>
    <w:next w:val="Standaard"/>
    <w:unhideWhenUsed/>
    <w:rsid w:val="00122DED"/>
    <w:pPr>
      <w:ind w:left="1080"/>
    </w:pPr>
  </w:style>
  <w:style w:type="paragraph" w:styleId="Inhopg8">
    <w:name w:val="toc 8"/>
    <w:aliases w:val="Inhopg 8 NJI"/>
    <w:basedOn w:val="Standaard"/>
    <w:next w:val="Standaard"/>
    <w:unhideWhenUsed/>
    <w:rsid w:val="00122DED"/>
    <w:pPr>
      <w:ind w:left="1260"/>
    </w:pPr>
  </w:style>
  <w:style w:type="paragraph" w:styleId="Inhopg9">
    <w:name w:val="toc 9"/>
    <w:aliases w:val="Inhopg 9 NJI"/>
    <w:basedOn w:val="Inhopg1"/>
    <w:next w:val="Standaard"/>
    <w:autoRedefine/>
    <w:uiPriority w:val="39"/>
    <w:unhideWhenUsed/>
    <w:rsid w:val="003B6DBF"/>
    <w:pPr>
      <w:ind w:left="1134"/>
    </w:pPr>
  </w:style>
  <w:style w:type="paragraph" w:styleId="Afzender">
    <w:name w:val="envelope return"/>
    <w:basedOn w:val="ZsysbasisNJI"/>
    <w:next w:val="BasistekstNJI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NJI"/>
    <w:next w:val="BasistekstNJI"/>
    <w:semiHidden/>
    <w:rsid w:val="0020607F"/>
  </w:style>
  <w:style w:type="paragraph" w:styleId="Bloktekst">
    <w:name w:val="Block Text"/>
    <w:basedOn w:val="ZsysbasisNJI"/>
    <w:next w:val="BasistekstNJI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JI"/>
    <w:next w:val="BasistekstNJI"/>
    <w:semiHidden/>
    <w:rsid w:val="0020607F"/>
  </w:style>
  <w:style w:type="paragraph" w:styleId="Handtekening">
    <w:name w:val="Signature"/>
    <w:basedOn w:val="ZsysbasisNJI"/>
    <w:next w:val="BasistekstNJI"/>
    <w:semiHidden/>
    <w:rsid w:val="0020607F"/>
  </w:style>
  <w:style w:type="paragraph" w:styleId="HTML-voorafopgemaakt">
    <w:name w:val="HTML Preformatted"/>
    <w:basedOn w:val="ZsysbasisNJI"/>
    <w:next w:val="BasistekstNJI"/>
    <w:semiHidden/>
    <w:rsid w:val="0020607F"/>
  </w:style>
  <w:style w:type="character" w:styleId="Eindnootmarkering">
    <w:name w:val="endnote reference"/>
    <w:aliases w:val="Eindnootmarkering NJI"/>
    <w:basedOn w:val="Standaardalinea-lettertype"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NJI"/>
    <w:next w:val="BasistekstNJI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JI"/>
    <w:next w:val="BasistekstNJI"/>
    <w:semiHidden/>
    <w:rsid w:val="0020607F"/>
  </w:style>
  <w:style w:type="paragraph" w:styleId="Lijst2">
    <w:name w:val="List 2"/>
    <w:basedOn w:val="ZsysbasisNJI"/>
    <w:next w:val="BasistekstNJI"/>
    <w:semiHidden/>
    <w:rsid w:val="0020607F"/>
  </w:style>
  <w:style w:type="paragraph" w:styleId="Lijst3">
    <w:name w:val="List 3"/>
    <w:basedOn w:val="ZsysbasisNJI"/>
    <w:next w:val="BasistekstNJI"/>
    <w:semiHidden/>
    <w:rsid w:val="0020607F"/>
  </w:style>
  <w:style w:type="paragraph" w:styleId="Lijst4">
    <w:name w:val="List 4"/>
    <w:basedOn w:val="ZsysbasisNJI"/>
    <w:next w:val="BasistekstNJI"/>
    <w:semiHidden/>
    <w:rsid w:val="0020607F"/>
  </w:style>
  <w:style w:type="paragraph" w:styleId="Lijst5">
    <w:name w:val="List 5"/>
    <w:basedOn w:val="ZsysbasisNJI"/>
    <w:next w:val="BasistekstNJI"/>
    <w:semiHidden/>
    <w:rsid w:val="0020607F"/>
  </w:style>
  <w:style w:type="paragraph" w:styleId="Lijstopsomteken">
    <w:name w:val="List Bullet"/>
    <w:basedOn w:val="ZsysbasisNJI"/>
    <w:next w:val="BasistekstNJI"/>
    <w:semiHidden/>
    <w:rsid w:val="0020607F"/>
  </w:style>
  <w:style w:type="paragraph" w:styleId="Lijstopsomteken2">
    <w:name w:val="List Bullet 2"/>
    <w:basedOn w:val="ZsysbasisNJI"/>
    <w:next w:val="BasistekstNJI"/>
    <w:semiHidden/>
    <w:rsid w:val="0020607F"/>
  </w:style>
  <w:style w:type="paragraph" w:styleId="Lijstopsomteken3">
    <w:name w:val="List Bullet 3"/>
    <w:basedOn w:val="ZsysbasisNJI"/>
    <w:next w:val="BasistekstNJI"/>
    <w:semiHidden/>
    <w:rsid w:val="0020607F"/>
  </w:style>
  <w:style w:type="paragraph" w:styleId="Lijstopsomteken4">
    <w:name w:val="List Bullet 4"/>
    <w:basedOn w:val="ZsysbasisNJI"/>
    <w:next w:val="BasistekstNJI"/>
    <w:semiHidden/>
    <w:rsid w:val="0020607F"/>
  </w:style>
  <w:style w:type="paragraph" w:styleId="Lijstopsomteken5">
    <w:name w:val="List Bullet 5"/>
    <w:basedOn w:val="ZsysbasisNJI"/>
    <w:next w:val="BasistekstNJI"/>
    <w:semiHidden/>
    <w:rsid w:val="0020607F"/>
  </w:style>
  <w:style w:type="paragraph" w:styleId="Lijstnummering">
    <w:name w:val="List Number"/>
    <w:basedOn w:val="ZsysbasisNJI"/>
    <w:next w:val="BasistekstNJI"/>
    <w:semiHidden/>
    <w:rsid w:val="0020607F"/>
  </w:style>
  <w:style w:type="paragraph" w:styleId="Lijstnummering2">
    <w:name w:val="List Number 2"/>
    <w:basedOn w:val="ZsysbasisNJI"/>
    <w:next w:val="BasistekstNJI"/>
    <w:semiHidden/>
    <w:rsid w:val="0020607F"/>
  </w:style>
  <w:style w:type="paragraph" w:styleId="Lijstnummering3">
    <w:name w:val="List Number 3"/>
    <w:basedOn w:val="ZsysbasisNJI"/>
    <w:next w:val="BasistekstNJI"/>
    <w:semiHidden/>
    <w:rsid w:val="0020607F"/>
  </w:style>
  <w:style w:type="paragraph" w:styleId="Lijstnummering4">
    <w:name w:val="List Number 4"/>
    <w:basedOn w:val="ZsysbasisNJI"/>
    <w:next w:val="BasistekstNJI"/>
    <w:semiHidden/>
    <w:rsid w:val="0020607F"/>
  </w:style>
  <w:style w:type="paragraph" w:styleId="Lijstnummering5">
    <w:name w:val="List Number 5"/>
    <w:basedOn w:val="ZsysbasisNJI"/>
    <w:next w:val="BasistekstNJI"/>
    <w:semiHidden/>
    <w:rsid w:val="0020607F"/>
  </w:style>
  <w:style w:type="paragraph" w:styleId="Lijstvoortzetting">
    <w:name w:val="List Continue"/>
    <w:basedOn w:val="ZsysbasisNJI"/>
    <w:next w:val="BasistekstNJI"/>
    <w:semiHidden/>
    <w:rsid w:val="0020607F"/>
  </w:style>
  <w:style w:type="paragraph" w:styleId="Lijstvoortzetting2">
    <w:name w:val="List Continue 2"/>
    <w:basedOn w:val="ZsysbasisNJI"/>
    <w:next w:val="BasistekstNJI"/>
    <w:semiHidden/>
    <w:rsid w:val="0020607F"/>
  </w:style>
  <w:style w:type="paragraph" w:styleId="Lijstvoortzetting3">
    <w:name w:val="List Continue 3"/>
    <w:basedOn w:val="ZsysbasisNJI"/>
    <w:next w:val="BasistekstNJI"/>
    <w:semiHidden/>
    <w:rsid w:val="0020607F"/>
  </w:style>
  <w:style w:type="paragraph" w:styleId="Lijstvoortzetting4">
    <w:name w:val="List Continue 4"/>
    <w:basedOn w:val="ZsysbasisNJI"/>
    <w:next w:val="BasistekstNJI"/>
    <w:semiHidden/>
    <w:rsid w:val="0020607F"/>
  </w:style>
  <w:style w:type="paragraph" w:styleId="Lijstvoortzetting5">
    <w:name w:val="List Continue 5"/>
    <w:basedOn w:val="ZsysbasisNJI"/>
    <w:next w:val="BasistekstNJI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NJI"/>
    <w:next w:val="BasistekstNJI"/>
    <w:semiHidden/>
    <w:rsid w:val="0020607F"/>
  </w:style>
  <w:style w:type="paragraph" w:styleId="Notitiekop">
    <w:name w:val="Note Heading"/>
    <w:basedOn w:val="ZsysbasisNJI"/>
    <w:next w:val="BasistekstNJI"/>
    <w:semiHidden/>
    <w:rsid w:val="0020607F"/>
  </w:style>
  <w:style w:type="paragraph" w:styleId="Plattetekst">
    <w:name w:val="Body Text"/>
    <w:basedOn w:val="ZsysbasisNJI"/>
    <w:next w:val="BasistekstNJI"/>
    <w:semiHidden/>
    <w:rsid w:val="0020607F"/>
  </w:style>
  <w:style w:type="paragraph" w:styleId="Plattetekst2">
    <w:name w:val="Body Text 2"/>
    <w:basedOn w:val="ZsysbasisNJI"/>
    <w:next w:val="BasistekstNJI"/>
    <w:semiHidden/>
    <w:rsid w:val="0020607F"/>
  </w:style>
  <w:style w:type="paragraph" w:styleId="Plattetekst3">
    <w:name w:val="Body Text 3"/>
    <w:basedOn w:val="ZsysbasisNJI"/>
    <w:next w:val="BasistekstNJI"/>
    <w:semiHidden/>
    <w:rsid w:val="0020607F"/>
  </w:style>
  <w:style w:type="paragraph" w:styleId="Platteteksteersteinspringing">
    <w:name w:val="Body Text First Indent"/>
    <w:basedOn w:val="ZsysbasisNJI"/>
    <w:next w:val="BasistekstNJI"/>
    <w:semiHidden/>
    <w:rsid w:val="0020607F"/>
  </w:style>
  <w:style w:type="paragraph" w:styleId="Plattetekstinspringen">
    <w:name w:val="Body Text Indent"/>
    <w:basedOn w:val="ZsysbasisNJI"/>
    <w:next w:val="BasistekstNJI"/>
    <w:semiHidden/>
    <w:rsid w:val="0020607F"/>
  </w:style>
  <w:style w:type="paragraph" w:styleId="Platteteksteersteinspringing2">
    <w:name w:val="Body Text First Indent 2"/>
    <w:basedOn w:val="ZsysbasisNJI"/>
    <w:next w:val="BasistekstNJI"/>
    <w:semiHidden/>
    <w:rsid w:val="0020607F"/>
  </w:style>
  <w:style w:type="paragraph" w:styleId="Plattetekstinspringen2">
    <w:name w:val="Body Text Indent 2"/>
    <w:basedOn w:val="ZsysbasisNJI"/>
    <w:next w:val="BasistekstNJI"/>
    <w:semiHidden/>
    <w:rsid w:val="0020607F"/>
  </w:style>
  <w:style w:type="paragraph" w:styleId="Plattetekstinspringen3">
    <w:name w:val="Body Text Indent 3"/>
    <w:basedOn w:val="ZsysbasisNJI"/>
    <w:next w:val="BasistekstNJI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rsid w:val="008806E2"/>
    <w:rPr>
      <w:rFonts w:ascii="Arial" w:hAnsi="Arial"/>
      <w:i/>
      <w:iCs/>
    </w:rPr>
  </w:style>
  <w:style w:type="paragraph" w:styleId="Standaardinspringing">
    <w:name w:val="Normal Indent"/>
    <w:basedOn w:val="ZsysbasisNJI"/>
    <w:next w:val="BasistekstNJI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C5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JI"/>
    <w:basedOn w:val="Standaardalinea-lettertype"/>
    <w:rsid w:val="00A6774C"/>
    <w:rPr>
      <w:vertAlign w:val="superscript"/>
    </w:rPr>
  </w:style>
  <w:style w:type="paragraph" w:styleId="Voetnoottekst">
    <w:name w:val="footnote text"/>
    <w:aliases w:val="Voetnoottekst NJI"/>
    <w:basedOn w:val="ZsysbasisNJI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NJI"/>
    <w:next w:val="BasistekstNJI"/>
    <w:semiHidden/>
    <w:rsid w:val="0020607F"/>
  </w:style>
  <w:style w:type="paragraph" w:styleId="Tekstzonderopmaak">
    <w:name w:val="Plain Text"/>
    <w:basedOn w:val="ZsysbasisNJI"/>
    <w:next w:val="BasistekstNJI"/>
    <w:rsid w:val="0020607F"/>
  </w:style>
  <w:style w:type="paragraph" w:styleId="Ballontekst">
    <w:name w:val="Balloon Text"/>
    <w:basedOn w:val="ZsysbasisNJI"/>
    <w:next w:val="BasistekstNJI"/>
    <w:semiHidden/>
    <w:rsid w:val="0020607F"/>
  </w:style>
  <w:style w:type="paragraph" w:styleId="Bijschrift">
    <w:name w:val="caption"/>
    <w:aliases w:val="Bijschrift NJI"/>
    <w:basedOn w:val="ZsysbasisNJI"/>
    <w:next w:val="BasistekstNJI"/>
    <w:qFormat/>
    <w:rsid w:val="000F63FC"/>
  </w:style>
  <w:style w:type="paragraph" w:styleId="Bronvermelding">
    <w:name w:val="table of authorities"/>
    <w:basedOn w:val="ZsysbasisNJI"/>
    <w:next w:val="BasistekstNJI"/>
    <w:semiHidden/>
    <w:rsid w:val="0020607F"/>
  </w:style>
  <w:style w:type="paragraph" w:styleId="Documentstructuur">
    <w:name w:val="Document Map"/>
    <w:basedOn w:val="ZsysbasisNJI"/>
    <w:next w:val="BasistekstNJI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aliases w:val="Eindnoottekst NJI"/>
    <w:basedOn w:val="ZsysbasisNJI"/>
    <w:next w:val="BasistekstNJI"/>
    <w:rsid w:val="0020607F"/>
  </w:style>
  <w:style w:type="paragraph" w:styleId="Indexkop">
    <w:name w:val="index heading"/>
    <w:basedOn w:val="ZsysbasisNJI"/>
    <w:next w:val="BasistekstNJI"/>
    <w:semiHidden/>
    <w:rsid w:val="0020607F"/>
  </w:style>
  <w:style w:type="paragraph" w:styleId="Kopbronvermelding">
    <w:name w:val="toa heading"/>
    <w:basedOn w:val="ZsysbasisNJI"/>
    <w:next w:val="BasistekstNJI"/>
    <w:semiHidden/>
    <w:rsid w:val="0020607F"/>
  </w:style>
  <w:style w:type="paragraph" w:styleId="Lijstmetafbeeldingen">
    <w:name w:val="table of figures"/>
    <w:basedOn w:val="ZsysbasisNJI"/>
    <w:next w:val="BasistekstNJI"/>
    <w:semiHidden/>
    <w:rsid w:val="0020607F"/>
  </w:style>
  <w:style w:type="paragraph" w:styleId="Macrotekst">
    <w:name w:val="macro"/>
    <w:basedOn w:val="ZsysbasisNJI"/>
    <w:next w:val="BasistekstNJI"/>
    <w:semiHidden/>
    <w:rsid w:val="0020607F"/>
  </w:style>
  <w:style w:type="paragraph" w:styleId="Tekstopmerking">
    <w:name w:val="annotation text"/>
    <w:basedOn w:val="ZsysbasisNJI"/>
    <w:next w:val="BasistekstNJI"/>
    <w:semiHidden/>
    <w:rsid w:val="0020607F"/>
  </w:style>
  <w:style w:type="paragraph" w:styleId="Onderwerpvanopmerking">
    <w:name w:val="annotation subject"/>
    <w:basedOn w:val="ZsysbasisNJI"/>
    <w:next w:val="BasistekstNJI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NJI">
    <w:name w:val="Lijst opsomming nummer NJI"/>
    <w:basedOn w:val="Geenlijst"/>
    <w:rsid w:val="0018093E"/>
    <w:pPr>
      <w:numPr>
        <w:numId w:val="1"/>
      </w:numPr>
    </w:pPr>
  </w:style>
  <w:style w:type="numbering" w:customStyle="1" w:styleId="LijstopsommingletterNJI">
    <w:name w:val="Lijst opsomming letter NJI"/>
    <w:basedOn w:val="Geenlijst"/>
    <w:rsid w:val="0018093E"/>
    <w:pPr>
      <w:numPr>
        <w:numId w:val="2"/>
      </w:numPr>
    </w:pPr>
  </w:style>
  <w:style w:type="numbering" w:customStyle="1" w:styleId="LijstopsommingtekenNJI">
    <w:name w:val="Lijst opsomming teken NJI"/>
    <w:basedOn w:val="Geenlijst"/>
    <w:rsid w:val="0018093E"/>
    <w:pPr>
      <w:numPr>
        <w:numId w:val="6"/>
      </w:numPr>
    </w:pPr>
  </w:style>
  <w:style w:type="paragraph" w:customStyle="1" w:styleId="Opsommingstreepje1eniveauNJI">
    <w:name w:val="Opsomming streepje 1e niveau NJI"/>
    <w:basedOn w:val="ZsysbasisNJI"/>
    <w:rsid w:val="0018093E"/>
    <w:pPr>
      <w:numPr>
        <w:numId w:val="6"/>
      </w:numPr>
    </w:pPr>
  </w:style>
  <w:style w:type="paragraph" w:customStyle="1" w:styleId="Opsommingstreepje2eniveauNJI">
    <w:name w:val="Opsomming streepje 2e niveau NJI"/>
    <w:basedOn w:val="ZsysbasisNJI"/>
    <w:rsid w:val="0018093E"/>
    <w:pPr>
      <w:numPr>
        <w:ilvl w:val="1"/>
        <w:numId w:val="6"/>
      </w:numPr>
    </w:pPr>
  </w:style>
  <w:style w:type="paragraph" w:customStyle="1" w:styleId="Opsommingstreepje3eniveauNJI">
    <w:name w:val="Opsomming streepje 3e niveau NJI"/>
    <w:basedOn w:val="ZsysbasisNJI"/>
    <w:rsid w:val="0018093E"/>
    <w:pPr>
      <w:numPr>
        <w:ilvl w:val="2"/>
        <w:numId w:val="6"/>
      </w:numPr>
    </w:pPr>
  </w:style>
  <w:style w:type="paragraph" w:customStyle="1" w:styleId="Opsommingbolletje2eniveauNJI">
    <w:name w:val="Opsomming bolletje 2e niveau NJI"/>
    <w:basedOn w:val="ZsysbasisNJI"/>
    <w:rsid w:val="0018093E"/>
    <w:pPr>
      <w:numPr>
        <w:ilvl w:val="1"/>
        <w:numId w:val="7"/>
      </w:numPr>
    </w:pPr>
  </w:style>
  <w:style w:type="paragraph" w:customStyle="1" w:styleId="Opsommingbolletje3eniveauNJI">
    <w:name w:val="Opsomming bolletje 3e niveau NJI"/>
    <w:basedOn w:val="ZsysbasisNJI"/>
    <w:rsid w:val="0018093E"/>
    <w:pPr>
      <w:numPr>
        <w:ilvl w:val="2"/>
        <w:numId w:val="7"/>
      </w:numPr>
    </w:pPr>
  </w:style>
  <w:style w:type="paragraph" w:customStyle="1" w:styleId="ZsysdocumentgegevensNJI">
    <w:name w:val="Zsysdocumentgegevens NJI"/>
    <w:basedOn w:val="ZsysbasisNJI"/>
    <w:rsid w:val="003409AA"/>
    <w:rPr>
      <w:noProof/>
    </w:rPr>
  </w:style>
  <w:style w:type="paragraph" w:customStyle="1" w:styleId="ZsyseenpuntNJI">
    <w:name w:val="Zsyseenpunt NJI"/>
    <w:basedOn w:val="ZsysbasisNJI"/>
    <w:rsid w:val="00382169"/>
    <w:pPr>
      <w:spacing w:line="20" w:lineRule="exact"/>
    </w:pPr>
    <w:rPr>
      <w:sz w:val="2"/>
    </w:rPr>
  </w:style>
  <w:style w:type="paragraph" w:customStyle="1" w:styleId="DocumentgegevensdatumNJI">
    <w:name w:val="Documentgegevens datum NJI"/>
    <w:basedOn w:val="ZsysdocumentgegevensNJI"/>
    <w:rsid w:val="00E739E4"/>
    <w:pPr>
      <w:spacing w:line="280" w:lineRule="exact"/>
    </w:pPr>
    <w:rPr>
      <w:sz w:val="18"/>
    </w:rPr>
  </w:style>
  <w:style w:type="paragraph" w:customStyle="1" w:styleId="DocumentgegevensextraNJI">
    <w:name w:val="Documentgegevens extra NJI"/>
    <w:basedOn w:val="ZsysdocumentgegevensNJI"/>
    <w:rsid w:val="00382169"/>
  </w:style>
  <w:style w:type="paragraph" w:customStyle="1" w:styleId="DocumentgegevenskopjeNJI">
    <w:name w:val="Documentgegevens kopje NJI"/>
    <w:basedOn w:val="ZsysdocumentgegevensNJI"/>
    <w:rsid w:val="00382169"/>
  </w:style>
  <w:style w:type="paragraph" w:customStyle="1" w:styleId="DocumentgegevensonderwerpNJI">
    <w:name w:val="Documentgegevens onderwerp NJI"/>
    <w:basedOn w:val="ZsysdocumentgegevensNJI"/>
    <w:rsid w:val="00382169"/>
  </w:style>
  <w:style w:type="paragraph" w:customStyle="1" w:styleId="DocumentgegevensNJI">
    <w:name w:val="Documentgegevens NJI"/>
    <w:basedOn w:val="ZsysdocumentgegevensNJI"/>
    <w:rsid w:val="00382169"/>
  </w:style>
  <w:style w:type="paragraph" w:customStyle="1" w:styleId="PaginanummerNJI">
    <w:name w:val="Paginanummer NJI"/>
    <w:basedOn w:val="ZsysbasisNJI"/>
    <w:rsid w:val="004D3A36"/>
    <w:pPr>
      <w:spacing w:line="320" w:lineRule="exact"/>
      <w:jc w:val="right"/>
    </w:pPr>
    <w:rPr>
      <w:sz w:val="24"/>
      <w:szCs w:val="24"/>
    </w:rPr>
  </w:style>
  <w:style w:type="numbering" w:customStyle="1" w:styleId="LijstopsommingbolletjeNJI">
    <w:name w:val="Lijst opsomming bolletje NJI"/>
    <w:basedOn w:val="Geenlijst"/>
    <w:rsid w:val="006C6902"/>
    <w:pPr>
      <w:numPr>
        <w:numId w:val="7"/>
      </w:numPr>
    </w:pPr>
  </w:style>
  <w:style w:type="paragraph" w:customStyle="1" w:styleId="AfzendergegevenskopjeNJI">
    <w:name w:val="Afzendergegevens kopje NJI"/>
    <w:basedOn w:val="ZsysdocumentgegevensNJI"/>
    <w:next w:val="AfzendergegevensNJI"/>
    <w:rsid w:val="007E6E3B"/>
    <w:rPr>
      <w:b/>
    </w:rPr>
  </w:style>
  <w:style w:type="paragraph" w:customStyle="1" w:styleId="AfzendergegevensNJI">
    <w:name w:val="Afzendergegevens NJI"/>
    <w:basedOn w:val="ZsysbasisNJI"/>
    <w:rsid w:val="00E739E4"/>
    <w:pPr>
      <w:spacing w:line="280" w:lineRule="exact"/>
    </w:pPr>
    <w:rPr>
      <w:sz w:val="18"/>
    </w:rPr>
  </w:style>
  <w:style w:type="paragraph" w:customStyle="1" w:styleId="AlineavoorfotoNJI">
    <w:name w:val="Alinea voor foto NJI"/>
    <w:basedOn w:val="ZsysbasisNJI"/>
    <w:next w:val="BasistekstNJI"/>
    <w:rsid w:val="00B161EE"/>
    <w:pPr>
      <w:spacing w:line="200" w:lineRule="atLeast"/>
    </w:pPr>
  </w:style>
  <w:style w:type="paragraph" w:customStyle="1" w:styleId="TitelNJI">
    <w:name w:val="Titel NJI"/>
    <w:basedOn w:val="ZsysbasisNJI"/>
    <w:next w:val="SubtitelNJI"/>
    <w:rsid w:val="00925A4E"/>
    <w:pPr>
      <w:spacing w:after="160" w:line="900" w:lineRule="exact"/>
    </w:pPr>
    <w:rPr>
      <w:rFonts w:ascii="Open Sans Light" w:hAnsi="Open Sans Light"/>
      <w:color w:val="00728F" w:themeColor="accent1"/>
      <w:sz w:val="86"/>
      <w:szCs w:val="86"/>
    </w:rPr>
  </w:style>
  <w:style w:type="paragraph" w:customStyle="1" w:styleId="SubtitelNJI">
    <w:name w:val="Subtitel NJI"/>
    <w:basedOn w:val="ZsysbasisNJI"/>
    <w:autoRedefine/>
    <w:rsid w:val="00925A4E"/>
    <w:pPr>
      <w:spacing w:after="160" w:line="280" w:lineRule="exact"/>
    </w:pPr>
    <w:rPr>
      <w:color w:val="1DB5CE" w:themeColor="accent2"/>
      <w:sz w:val="28"/>
    </w:rPr>
  </w:style>
  <w:style w:type="table" w:customStyle="1" w:styleId="TabelNJI">
    <w:name w:val="Tabel NJI"/>
    <w:basedOn w:val="Standaardtabel"/>
    <w:rsid w:val="005007B8"/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DisclaimerNJI">
    <w:name w:val="Disclaimer NJI"/>
    <w:basedOn w:val="ZsysbasisNJI"/>
    <w:rsid w:val="00EB268E"/>
    <w:pPr>
      <w:spacing w:before="40" w:line="220" w:lineRule="exact"/>
    </w:pPr>
    <w:rPr>
      <w:sz w:val="16"/>
    </w:rPr>
  </w:style>
  <w:style w:type="paragraph" w:customStyle="1" w:styleId="TabeltekstgecentreerdNJI">
    <w:name w:val="Tabeltekst gecentreerd NJI"/>
    <w:basedOn w:val="ZsysbasisNJI"/>
    <w:rsid w:val="00CA6A16"/>
    <w:pPr>
      <w:jc w:val="center"/>
    </w:pPr>
  </w:style>
  <w:style w:type="paragraph" w:customStyle="1" w:styleId="TabeltekstingesprongenNJI">
    <w:name w:val="Tabeltekst ingesprongen NJI"/>
    <w:basedOn w:val="ZsysbasisNJI"/>
    <w:rsid w:val="00CA6A16"/>
    <w:pPr>
      <w:ind w:left="850"/>
    </w:pPr>
  </w:style>
  <w:style w:type="paragraph" w:customStyle="1" w:styleId="TabeltekstrechtsNJI">
    <w:name w:val="Tabeltekst rechts NJI"/>
    <w:basedOn w:val="ZsysbasisNJI"/>
    <w:rsid w:val="00CA6A16"/>
    <w:pPr>
      <w:jc w:val="right"/>
    </w:pPr>
  </w:style>
  <w:style w:type="paragraph" w:customStyle="1" w:styleId="TabeltekstgecentreerdvetNJI">
    <w:name w:val="Tabeltekst gecentreerd vet NJI"/>
    <w:basedOn w:val="ZsysbasisNJI"/>
    <w:rsid w:val="00B71C7A"/>
    <w:pPr>
      <w:jc w:val="center"/>
    </w:pPr>
    <w:rPr>
      <w:b/>
    </w:rPr>
  </w:style>
  <w:style w:type="paragraph" w:customStyle="1" w:styleId="TabeltekstrechtsvetNJI">
    <w:name w:val="Tabeltekst rechts vet NJI"/>
    <w:basedOn w:val="ZsysbasisNJI"/>
    <w:rsid w:val="009D2301"/>
    <w:pPr>
      <w:jc w:val="right"/>
    </w:pPr>
    <w:rPr>
      <w:b/>
    </w:rPr>
  </w:style>
  <w:style w:type="numbering" w:customStyle="1" w:styleId="KopnummeringNJI">
    <w:name w:val="Kopnummering NJI"/>
    <w:rsid w:val="00426D79"/>
    <w:pPr>
      <w:numPr>
        <w:numId w:val="8"/>
      </w:numPr>
    </w:pPr>
  </w:style>
  <w:style w:type="paragraph" w:customStyle="1" w:styleId="OndertekeningNJI">
    <w:name w:val="Ondertekening NJI"/>
    <w:basedOn w:val="ZsysbasisNJI"/>
    <w:rsid w:val="00E74066"/>
    <w:pPr>
      <w:tabs>
        <w:tab w:val="right" w:leader="dot" w:pos="5103"/>
      </w:tabs>
    </w:pPr>
  </w:style>
  <w:style w:type="character" w:customStyle="1" w:styleId="ZsysbasisNJIChar">
    <w:name w:val="Zsysbasis NJI Char"/>
    <w:basedOn w:val="Standaardalinea-lettertype"/>
    <w:link w:val="ZsysbasisNJI"/>
    <w:rsid w:val="006A316B"/>
    <w:rPr>
      <w:rFonts w:ascii="Open Sans" w:hAnsi="Open Sans" w:cs="Maiandra GD"/>
      <w:szCs w:val="18"/>
    </w:rPr>
  </w:style>
  <w:style w:type="character" w:customStyle="1" w:styleId="BasistekstNJIChar">
    <w:name w:val="Basistekst NJI Char"/>
    <w:basedOn w:val="ZsysbasisNJIChar"/>
    <w:link w:val="BasistekstNJI"/>
    <w:rsid w:val="006A316B"/>
    <w:rPr>
      <w:rFonts w:ascii="Open Sans" w:hAnsi="Open Sans" w:cs="Maiandra GD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D340E"/>
    <w:rPr>
      <w:color w:val="808080"/>
    </w:rPr>
  </w:style>
  <w:style w:type="paragraph" w:customStyle="1" w:styleId="Kop1zonderwitruimteNJI">
    <w:name w:val="Kop 1 zonder witruimte NJI"/>
    <w:basedOn w:val="Kop1"/>
    <w:rsid w:val="00B93A89"/>
    <w:pPr>
      <w:numPr>
        <w:numId w:val="10"/>
      </w:numPr>
      <w:spacing w:before="0"/>
    </w:pPr>
  </w:style>
  <w:style w:type="paragraph" w:customStyle="1" w:styleId="RondaankruisvakjeNJI">
    <w:name w:val="Rond aankruisvakje NJI"/>
    <w:basedOn w:val="ZsysbasisNJI"/>
    <w:link w:val="RondaankruisvakjeNJIChar"/>
    <w:rsid w:val="00C0444D"/>
    <w:pPr>
      <w:numPr>
        <w:numId w:val="9"/>
      </w:numPr>
    </w:pPr>
  </w:style>
  <w:style w:type="character" w:customStyle="1" w:styleId="RondaankruisvakjeNJIChar">
    <w:name w:val="Rond aankruisvakje NJI Char"/>
    <w:basedOn w:val="BasistekstNJIChar"/>
    <w:link w:val="RondaankruisvakjeNJI"/>
    <w:rsid w:val="00C0444D"/>
    <w:rPr>
      <w:rFonts w:ascii="Open Sans" w:hAnsi="Open Sans" w:cs="Maiandra GD"/>
      <w:szCs w:val="18"/>
    </w:rPr>
  </w:style>
  <w:style w:type="paragraph" w:customStyle="1" w:styleId="DocumentnaamgrootNJI">
    <w:name w:val="Documentnaam groot NJI"/>
    <w:basedOn w:val="ZsysbasisNJI"/>
    <w:rsid w:val="008806E2"/>
    <w:pPr>
      <w:spacing w:line="680" w:lineRule="exact"/>
    </w:pPr>
    <w:rPr>
      <w:rFonts w:ascii="Arial" w:hAnsi="Arial"/>
      <w:b/>
      <w:color w:val="FFFFFF"/>
      <w:sz w:val="60"/>
    </w:rPr>
  </w:style>
  <w:style w:type="paragraph" w:customStyle="1" w:styleId="DocumentnaamkleinNJI">
    <w:name w:val="Documentnaam klein NJI"/>
    <w:basedOn w:val="ZsysbasisNJI"/>
    <w:rsid w:val="00901055"/>
    <w:pPr>
      <w:spacing w:before="240" w:line="440" w:lineRule="exact"/>
    </w:pPr>
    <w:rPr>
      <w:rFonts w:asciiTheme="minorHAnsi" w:hAnsiTheme="minorHAnsi"/>
      <w:b/>
      <w:color w:val="FFFFFF"/>
      <w:sz w:val="36"/>
    </w:rPr>
  </w:style>
  <w:style w:type="character" w:customStyle="1" w:styleId="KoptekstChar">
    <w:name w:val="Koptekst Char"/>
    <w:basedOn w:val="Standaardalinea-lettertype"/>
    <w:link w:val="Koptekst"/>
    <w:rsid w:val="000B1F09"/>
    <w:rPr>
      <w:rFonts w:ascii="Georgia" w:hAnsi="Georgia" w:cs="Maiandra GD"/>
      <w:szCs w:val="18"/>
    </w:rPr>
  </w:style>
  <w:style w:type="paragraph" w:customStyle="1" w:styleId="Stijl1">
    <w:name w:val="Stijl1"/>
    <w:basedOn w:val="BasistekstNJI"/>
    <w:link w:val="Stijl1Char"/>
    <w:rsid w:val="00550513"/>
    <w:pPr>
      <w:framePr w:hSpace="141" w:wrap="around" w:vAnchor="text" w:hAnchor="page" w:x="2068" w:y="-1724"/>
    </w:pPr>
  </w:style>
  <w:style w:type="character" w:customStyle="1" w:styleId="Stijl1Char">
    <w:name w:val="Stijl1 Char"/>
    <w:basedOn w:val="BasistekstNJIChar"/>
    <w:link w:val="Stijl1"/>
    <w:rsid w:val="00550513"/>
    <w:rPr>
      <w:rFonts w:ascii="Open Sans" w:hAnsi="Open Sans" w:cs="Maiandra GD"/>
      <w:szCs w:val="18"/>
    </w:rPr>
  </w:style>
  <w:style w:type="paragraph" w:styleId="Revisie">
    <w:name w:val="Revision"/>
    <w:hidden/>
    <w:uiPriority w:val="99"/>
    <w:semiHidden/>
    <w:rsid w:val="000676BB"/>
    <w:rPr>
      <w:rFonts w:ascii="Georgia" w:hAnsi="Georgia" w:cs="Maiandra GD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37B8"/>
    <w:rPr>
      <w:rFonts w:ascii="Open Sans" w:hAnsi="Open Sans" w:cs="Maiandra GD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F3103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556B" w:themeColor="accent1" w:themeShade="BF"/>
      <w:sz w:val="32"/>
    </w:rPr>
  </w:style>
  <w:style w:type="paragraph" w:styleId="Lijstalinea">
    <w:name w:val="List Paragraph"/>
    <w:basedOn w:val="Standaard"/>
    <w:uiPriority w:val="34"/>
    <w:rsid w:val="00D578B0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3799C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D16062"/>
    <w:rPr>
      <w:rFonts w:ascii="Open Sans" w:hAnsi="Open Sans" w:cs="Maiandra GD"/>
      <w:b/>
      <w:bCs/>
      <w:color w:val="00728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67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8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6679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jeugdinonderzoek.nl/programma/98-jio/159-bram-orobio-de-castro" TargetMode="External"/><Relationship Id="rId18" Type="http://schemas.openxmlformats.org/officeDocument/2006/relationships/hyperlink" Target="https://www.jeugdinonderzoek.nl/ronde-3-201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jeugdinonderzoek.nl/programma/98-jio/160-carolina-de-weerth" TargetMode="External"/><Relationship Id="rId17" Type="http://schemas.openxmlformats.org/officeDocument/2006/relationships/hyperlink" Target="https://www.jeugdinonderzoek.nl/ronde-2-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eugdinonderzoek.nl/ronde-1-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jeugdinonderzoek.nl/posters-en-pitch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jeugdinonderzoek.nl/programma/98-jio/158-posterpresentaties" TargetMode="External"/></Relationships>
</file>

<file path=word/theme/theme1.xml><?xml version="1.0" encoding="utf-8"?>
<a:theme xmlns:a="http://schemas.openxmlformats.org/drawingml/2006/main" name="Office-thema">
  <a:themeElements>
    <a:clrScheme name="NJI">
      <a:dk1>
        <a:srgbClr val="003442"/>
      </a:dk1>
      <a:lt1>
        <a:srgbClr val="FFFFFF"/>
      </a:lt1>
      <a:dk2>
        <a:srgbClr val="003442"/>
      </a:dk2>
      <a:lt2>
        <a:srgbClr val="A9A8A8"/>
      </a:lt2>
      <a:accent1>
        <a:srgbClr val="00728F"/>
      </a:accent1>
      <a:accent2>
        <a:srgbClr val="1DB5CE"/>
      </a:accent2>
      <a:accent3>
        <a:srgbClr val="D5D224"/>
      </a:accent3>
      <a:accent4>
        <a:srgbClr val="2A951C"/>
      </a:accent4>
      <a:accent5>
        <a:srgbClr val="F02D00"/>
      </a:accent5>
      <a:accent6>
        <a:srgbClr val="CCCCCC"/>
      </a:accent6>
      <a:hlink>
        <a:srgbClr val="00859F"/>
      </a:hlink>
      <a:folHlink>
        <a:srgbClr val="00859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8422D7CE174FB8ECCEDBB2B1CEF3" ma:contentTypeVersion="2" ma:contentTypeDescription="Create a new document." ma:contentTypeScope="" ma:versionID="57be5c1dbb608e1f838fbc25bb4aa408">
  <xsd:schema xmlns:xsd="http://www.w3.org/2001/XMLSchema" xmlns:xs="http://www.w3.org/2001/XMLSchema" xmlns:p="http://schemas.microsoft.com/office/2006/metadata/properties" xmlns:ns2="b1cab854-ff2d-423e-a54d-7d1988ce3aa8" targetNamespace="http://schemas.microsoft.com/office/2006/metadata/properties" ma:root="true" ma:fieldsID="188452f61c0c56479058f586924e5d25" ns2:_="">
    <xsd:import namespace="b1cab854-ff2d-423e-a54d-7d1988ce3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b854-ff2d-423e-a54d-7d1988ce3a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cab854-ff2d-423e-a54d-7d1988ce3aa8">YN47DTA5S2KF-541246158-4689</_dlc_DocId>
    <_dlc_DocIdUrl xmlns="b1cab854-ff2d-423e-a54d-7d1988ce3aa8">
      <Url>https://samenwerken.nji.nl/programma/Communicatie/_layouts/15/DocIdRedir.aspx?ID=YN47DTA5S2KF-541246158-4689</Url>
      <Description>YN47DTA5S2KF-541246158-4689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41BE-0155-4A51-8273-A500CEDB9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75985-2DF9-4561-9A0A-CAF4AB9369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DC9552-CC4A-4A23-B3EE-51229FC49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ab854-ff2d-423e-a54d-7d1988ce3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3EBE5-A02C-4CCC-8230-F9E46D1AB1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1cab854-ff2d-423e-a54d-7d1988ce3aa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E7FA44C-FF33-49AF-950F-ED9B1915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AC74B331.dotm</Template>
  <TotalTime>13</TotalTime>
  <Pages>1</Pages>
  <Words>117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Programma Jeugd in Onderzoek 23 mei 2019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Kunst, Wendy</dc:creator>
  <cp:keywords/>
  <dc:description/>
  <cp:lastModifiedBy>Kunst, Wendy</cp:lastModifiedBy>
  <cp:revision>2</cp:revision>
  <cp:lastPrinted>2016-07-01T08:53:00Z</cp:lastPrinted>
  <dcterms:created xsi:type="dcterms:W3CDTF">2019-02-28T13:56:00Z</dcterms:created>
  <dcterms:modified xsi:type="dcterms:W3CDTF">2019-02-28T14:09:00Z</dcterms:modified>
</cp:coreProperties>
</file>